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7" w:rightFromText="187" w:tblpXSpec="center" w:tblpYSpec="top"/>
        <w:tblOverlap w:val="never"/>
        <w:tblW w:w="5000" w:type="pct"/>
        <w:jc w:val="center"/>
        <w:tblBorders>
          <w:top w:val="dashed" w:sz="4" w:space="0" w:color="808080"/>
          <w:insideH w:val="dashed" w:sz="4" w:space="0" w:color="7F7F7F"/>
          <w:insideV w:val="dashed" w:sz="4" w:space="0" w:color="7F7F7F"/>
        </w:tblBorders>
        <w:tblLook w:val="00A0"/>
      </w:tblPr>
      <w:tblGrid>
        <w:gridCol w:w="9576"/>
      </w:tblGrid>
      <w:tr w:rsidR="0081282A" w:rsidRPr="005664A0" w:rsidTr="005664A0">
        <w:trPr>
          <w:jc w:val="center"/>
        </w:trPr>
        <w:tc>
          <w:tcPr>
            <w:tcW w:w="9576" w:type="dxa"/>
            <w:tcBorders>
              <w:top w:val="dashed" w:sz="4" w:space="0" w:color="808080"/>
            </w:tcBorders>
          </w:tcPr>
          <w:p w:rsidR="0081282A" w:rsidRPr="005664A0" w:rsidRDefault="0081282A" w:rsidP="005664A0">
            <w:pPr>
              <w:pStyle w:val="HeaderFirstPage"/>
              <w:pBdr>
                <w:bottom w:val="none" w:sz="0" w:space="0" w:color="auto"/>
              </w:pBdr>
              <w:spacing w:after="0"/>
              <w:rPr>
                <w:color w:val="9FB8CD"/>
              </w:rPr>
            </w:pPr>
          </w:p>
        </w:tc>
      </w:tr>
    </w:tbl>
    <w:p w:rsidR="0081282A" w:rsidRDefault="0081282A">
      <w:pPr>
        <w:pStyle w:val="NoSpacing"/>
      </w:pPr>
    </w:p>
    <w:tbl>
      <w:tblPr>
        <w:tblW w:w="5000" w:type="pct"/>
        <w:jc w:val="center"/>
        <w:tblBorders>
          <w:top w:val="single" w:sz="6" w:space="0" w:color="9FB8CD"/>
          <w:left w:val="single" w:sz="6" w:space="0" w:color="9FB8CD"/>
          <w:bottom w:val="single" w:sz="6" w:space="0" w:color="9FB8CD"/>
          <w:right w:val="single" w:sz="6" w:space="0" w:color="9FB8CD"/>
          <w:insideH w:val="single" w:sz="6" w:space="0" w:color="9FB8CD"/>
          <w:insideV w:val="single" w:sz="6" w:space="0" w:color="9FB8CD"/>
        </w:tblBorders>
        <w:tblCellMar>
          <w:left w:w="0" w:type="dxa"/>
          <w:right w:w="0" w:type="dxa"/>
        </w:tblCellMar>
        <w:tblLook w:val="00A0"/>
      </w:tblPr>
      <w:tblGrid>
        <w:gridCol w:w="365"/>
        <w:gridCol w:w="9363"/>
      </w:tblGrid>
      <w:tr w:rsidR="0081282A" w:rsidRPr="005664A0" w:rsidTr="001C31C4">
        <w:trPr>
          <w:trHeight w:val="1521"/>
          <w:jc w:val="center"/>
        </w:trPr>
        <w:tc>
          <w:tcPr>
            <w:tcW w:w="365" w:type="dxa"/>
            <w:shd w:val="clear" w:color="auto" w:fill="9FB8CD"/>
          </w:tcPr>
          <w:p w:rsidR="0081282A" w:rsidRPr="005664A0" w:rsidRDefault="0081282A" w:rsidP="005664A0">
            <w:pPr>
              <w:spacing w:after="0" w:line="240" w:lineRule="auto"/>
            </w:pPr>
          </w:p>
        </w:tc>
        <w:tc>
          <w:tcPr>
            <w:tcW w:w="9363" w:type="dxa"/>
            <w:tcMar>
              <w:top w:w="360" w:type="dxa"/>
              <w:left w:w="360" w:type="dxa"/>
              <w:bottom w:w="360" w:type="dxa"/>
              <w:right w:w="360" w:type="dxa"/>
            </w:tcMar>
          </w:tcPr>
          <w:p w:rsidR="0081282A" w:rsidRPr="005664A0" w:rsidRDefault="0081282A">
            <w:pPr>
              <w:pStyle w:val="PersonalName"/>
            </w:pPr>
            <w:r w:rsidRPr="005664A0">
              <w:rPr>
                <w:color w:val="9FB8CD"/>
                <w:spacing w:val="10"/>
              </w:rPr>
              <w:sym w:font="Wingdings 3" w:char="F07D"/>
            </w:r>
            <w:r w:rsidRPr="005664A0">
              <w:t>Paul M. Trgovac</w:t>
            </w:r>
          </w:p>
          <w:p w:rsidR="0081282A" w:rsidRPr="005664A0" w:rsidRDefault="00A43B0A" w:rsidP="001C31C4">
            <w:pPr>
              <w:pStyle w:val="AddressText"/>
              <w:spacing w:before="120" w:line="247" w:lineRule="auto"/>
            </w:pPr>
            <w:r>
              <w:t>909 Highland Ave Apt 3</w:t>
            </w:r>
            <w:r w:rsidR="00AB3AE9">
              <w:t xml:space="preserve">. Bristol </w:t>
            </w:r>
            <w:proofErr w:type="spellStart"/>
            <w:r w:rsidR="00AB3AE9">
              <w:t>Va</w:t>
            </w:r>
            <w:proofErr w:type="spellEnd"/>
            <w:r w:rsidR="00AB3AE9">
              <w:t>, 24201</w:t>
            </w:r>
          </w:p>
          <w:p w:rsidR="0081282A" w:rsidRPr="005664A0" w:rsidRDefault="0081282A" w:rsidP="001C31C4">
            <w:pPr>
              <w:pStyle w:val="AddressText"/>
              <w:spacing w:before="120" w:line="247" w:lineRule="auto"/>
            </w:pPr>
            <w:r w:rsidRPr="005664A0">
              <w:t xml:space="preserve">Phone: </w:t>
            </w:r>
            <w:r w:rsidR="00786B69">
              <w:t>757-320-8436</w:t>
            </w:r>
          </w:p>
          <w:p w:rsidR="0081282A" w:rsidRPr="005664A0" w:rsidRDefault="0081282A" w:rsidP="001C31C4">
            <w:pPr>
              <w:pStyle w:val="AddressText"/>
              <w:spacing w:before="120" w:line="247" w:lineRule="auto"/>
              <w:rPr>
                <w:sz w:val="24"/>
              </w:rPr>
            </w:pPr>
            <w:r w:rsidRPr="005664A0">
              <w:t xml:space="preserve">E-mail: </w:t>
            </w:r>
            <w:r w:rsidR="00611217">
              <w:t>trgovac.paul</w:t>
            </w:r>
            <w:r>
              <w:t>@gmail.com</w:t>
            </w:r>
          </w:p>
        </w:tc>
      </w:tr>
    </w:tbl>
    <w:p w:rsidR="0081282A" w:rsidRDefault="0081282A">
      <w:pPr>
        <w:pStyle w:val="NoSpacing"/>
      </w:pPr>
    </w:p>
    <w:tbl>
      <w:tblPr>
        <w:tblW w:w="4644" w:type="pct"/>
        <w:jc w:val="center"/>
        <w:tblInd w:w="352" w:type="dxa"/>
        <w:tblBorders>
          <w:top w:val="single" w:sz="6" w:space="0" w:color="AAB0C7"/>
          <w:left w:val="single" w:sz="6" w:space="0" w:color="AAB0C7"/>
          <w:bottom w:val="single" w:sz="6" w:space="0" w:color="AAB0C7"/>
          <w:right w:val="single" w:sz="6" w:space="0" w:color="AAB0C7"/>
          <w:insideH w:val="single" w:sz="6" w:space="0" w:color="AAB0C7"/>
          <w:insideV w:val="single" w:sz="6" w:space="0" w:color="AAB0C7"/>
        </w:tblBorders>
        <w:tblCellMar>
          <w:left w:w="0" w:type="dxa"/>
          <w:right w:w="0" w:type="dxa"/>
        </w:tblCellMar>
        <w:tblLook w:val="00A0"/>
      </w:tblPr>
      <w:tblGrid>
        <w:gridCol w:w="9362"/>
      </w:tblGrid>
      <w:tr w:rsidR="00A54134" w:rsidRPr="005664A0" w:rsidTr="00A54134">
        <w:trPr>
          <w:jc w:val="center"/>
        </w:trPr>
        <w:tc>
          <w:tcPr>
            <w:tcW w:w="0" w:type="auto"/>
            <w:tcMar>
              <w:top w:w="360" w:type="dxa"/>
              <w:left w:w="360" w:type="dxa"/>
              <w:bottom w:w="360" w:type="dxa"/>
              <w:right w:w="360" w:type="dxa"/>
            </w:tcMar>
          </w:tcPr>
          <w:p w:rsidR="00A54134" w:rsidRPr="005664A0" w:rsidRDefault="00A54134">
            <w:pPr>
              <w:pStyle w:val="Section"/>
            </w:pPr>
            <w:r w:rsidRPr="005664A0">
              <w:t>Objectives</w:t>
            </w:r>
          </w:p>
          <w:p w:rsidR="00A54134" w:rsidRPr="005664A0" w:rsidRDefault="00AB3AE9" w:rsidP="0048350B">
            <w:pPr>
              <w:pStyle w:val="SubsectionText"/>
              <w:spacing w:after="160" w:line="240" w:lineRule="auto"/>
            </w:pPr>
            <w:r>
              <w:t>To Teach ESL To Children In Korea</w:t>
            </w:r>
          </w:p>
          <w:p w:rsidR="00A54134" w:rsidRPr="005664A0" w:rsidRDefault="00A54134">
            <w:pPr>
              <w:pStyle w:val="Section"/>
            </w:pPr>
            <w:r w:rsidRPr="005664A0">
              <w:t>Education</w:t>
            </w:r>
          </w:p>
          <w:p w:rsidR="00A54134" w:rsidRPr="005664A0" w:rsidRDefault="00A54134" w:rsidP="00D771B9">
            <w:pPr>
              <w:pStyle w:val="Subsection"/>
              <w:rPr>
                <w:b w:val="0"/>
              </w:rPr>
            </w:pPr>
            <w:r w:rsidRPr="005664A0">
              <w:t xml:space="preserve">Bachelor of Arts in Theatre and Bachelor of Arts in History awarded by The </w:t>
            </w:r>
            <w:smartTag w:uri="urn:schemas-microsoft-com:office:smarttags" w:element="place">
              <w:smartTag w:uri="urn:schemas-microsoft-com:office:smarttags" w:element="PlaceType">
                <w:r w:rsidRPr="005664A0">
                  <w:t>University</w:t>
                </w:r>
              </w:smartTag>
              <w:r w:rsidRPr="005664A0">
                <w:t xml:space="preserve"> of </w:t>
              </w:r>
              <w:smartTag w:uri="urn:schemas-microsoft-com:office:smarttags" w:element="PlaceName">
                <w:r w:rsidRPr="005664A0">
                  <w:t>Virginia</w:t>
                </w:r>
              </w:smartTag>
            </w:smartTag>
            <w:r w:rsidRPr="005664A0">
              <w:t xml:space="preserve">’s College At Wise </w:t>
            </w:r>
            <w:r w:rsidRPr="005664A0">
              <w:rPr>
                <w:rStyle w:val="SubsectionDateChar"/>
                <w:sz w:val="18"/>
              </w:rPr>
              <w:t>(</w:t>
            </w:r>
            <w:r w:rsidRPr="005664A0">
              <w:rPr>
                <w:b w:val="0"/>
              </w:rPr>
              <w:t>12/2009)</w:t>
            </w:r>
          </w:p>
          <w:p w:rsidR="00A54134" w:rsidRDefault="00A54134" w:rsidP="00A54134">
            <w:pPr>
              <w:pStyle w:val="ListBullet"/>
              <w:spacing w:after="60" w:line="240" w:lineRule="auto"/>
            </w:pPr>
          </w:p>
          <w:p w:rsidR="00A54134" w:rsidRPr="005664A0" w:rsidRDefault="00A54134" w:rsidP="00BF1C61">
            <w:pPr>
              <w:pStyle w:val="Subsection"/>
              <w:spacing w:before="120" w:after="160"/>
              <w:rPr>
                <w:b w:val="0"/>
              </w:rPr>
            </w:pPr>
            <w:r>
              <w:t xml:space="preserve">High School Diploma </w:t>
            </w:r>
            <w:r w:rsidRPr="005664A0">
              <w:t xml:space="preserve">by </w:t>
            </w:r>
            <w:r>
              <w:t xml:space="preserve">Grafton High School, Yorktown, VA </w:t>
            </w:r>
            <w:r w:rsidRPr="005664A0">
              <w:rPr>
                <w:rStyle w:val="SubsectionDateChar"/>
                <w:sz w:val="18"/>
              </w:rPr>
              <w:t>(</w:t>
            </w:r>
            <w:r>
              <w:rPr>
                <w:rStyle w:val="SubsectionDateChar"/>
                <w:sz w:val="18"/>
              </w:rPr>
              <w:t>6</w:t>
            </w:r>
            <w:r w:rsidRPr="005664A0">
              <w:rPr>
                <w:b w:val="0"/>
              </w:rPr>
              <w:t>/200</w:t>
            </w:r>
            <w:r>
              <w:rPr>
                <w:b w:val="0"/>
              </w:rPr>
              <w:t>5</w:t>
            </w:r>
            <w:r w:rsidRPr="005664A0">
              <w:rPr>
                <w:b w:val="0"/>
              </w:rPr>
              <w:t>)</w:t>
            </w:r>
          </w:p>
          <w:p w:rsidR="00A54134" w:rsidRPr="005664A0" w:rsidRDefault="00A54134">
            <w:pPr>
              <w:pStyle w:val="Section"/>
            </w:pPr>
            <w:r w:rsidRPr="005664A0">
              <w:t>Experience</w:t>
            </w:r>
          </w:p>
          <w:p w:rsidR="00786B69" w:rsidRDefault="00786B69" w:rsidP="00E66540">
            <w:pPr>
              <w:pStyle w:val="SubsectionDate"/>
              <w:spacing w:after="60"/>
              <w:rPr>
                <w:rStyle w:val="SubsectionChar"/>
                <w:b w:val="0"/>
                <w:sz w:val="18"/>
              </w:rPr>
            </w:pPr>
          </w:p>
          <w:p w:rsidR="00A54134" w:rsidRPr="005664A0" w:rsidRDefault="00A54134" w:rsidP="00E66540">
            <w:pPr>
              <w:pStyle w:val="SubsectionDate"/>
              <w:spacing w:after="60"/>
            </w:pPr>
            <w:r w:rsidRPr="005664A0">
              <w:rPr>
                <w:rStyle w:val="SubsectionChar"/>
                <w:b w:val="0"/>
                <w:sz w:val="18"/>
              </w:rPr>
              <w:t>Johns Hopkins University Center for Talented Youth Summer RA</w:t>
            </w:r>
            <w:r w:rsidRPr="005664A0">
              <w:t xml:space="preserve"> (6/2007 – 8/2007)</w:t>
            </w:r>
          </w:p>
          <w:p w:rsidR="00A54134" w:rsidRPr="005664A0" w:rsidRDefault="00A54134" w:rsidP="00E66540">
            <w:pPr>
              <w:pStyle w:val="SubsectionDate"/>
              <w:spacing w:after="60"/>
            </w:pPr>
            <w:smartTag w:uri="urn:schemas-microsoft-com:office:smarttags" w:element="place">
              <w:smartTag w:uri="urn:schemas-microsoft-com:office:smarttags" w:element="PlaceName">
                <w:r w:rsidRPr="005664A0">
                  <w:t>Johns</w:t>
                </w:r>
              </w:smartTag>
              <w:r w:rsidRPr="005664A0">
                <w:t xml:space="preserve"> </w:t>
              </w:r>
              <w:smartTag w:uri="urn:schemas-microsoft-com:office:smarttags" w:element="PlaceName">
                <w:r w:rsidRPr="005664A0">
                  <w:t>Hopkins</w:t>
                </w:r>
              </w:smartTag>
              <w:r w:rsidRPr="005664A0">
                <w:t xml:space="preserve"> </w:t>
              </w:r>
              <w:smartTag w:uri="urn:schemas-microsoft-com:office:smarttags" w:element="PlaceType">
                <w:r w:rsidRPr="005664A0">
                  <w:t>University</w:t>
                </w:r>
              </w:smartTag>
            </w:smartTag>
            <w:r w:rsidRPr="005664A0">
              <w:t xml:space="preserve"> </w:t>
            </w:r>
          </w:p>
          <w:p w:rsidR="00A54134" w:rsidRPr="005664A0" w:rsidRDefault="00A54134" w:rsidP="002E05C9">
            <w:pPr>
              <w:pStyle w:val="SubsectionText"/>
              <w:spacing w:after="60" w:line="240" w:lineRule="auto"/>
              <w:ind w:left="359"/>
            </w:pPr>
            <w:r w:rsidRPr="005664A0">
              <w:t xml:space="preserve">Responsible for </w:t>
            </w:r>
            <w:r>
              <w:t xml:space="preserve">12 to 15 </w:t>
            </w:r>
            <w:r w:rsidRPr="005664A0">
              <w:t xml:space="preserve">of teenage boys aging 13-16 years for a 6 week summer camp for academically talented youth, responsible for creating various activities and programs every day for the children. </w:t>
            </w:r>
          </w:p>
          <w:p w:rsidR="00A54134" w:rsidRPr="005664A0" w:rsidRDefault="00A54134" w:rsidP="0086553D">
            <w:pPr>
              <w:pStyle w:val="SubsectionDate"/>
              <w:spacing w:before="60" w:after="60"/>
            </w:pPr>
            <w:smartTag w:uri="urn:schemas-microsoft-com:office:smarttags" w:element="place">
              <w:smartTag w:uri="urn:schemas-microsoft-com:office:smarttags" w:element="PlaceName">
                <w:r w:rsidRPr="005664A0">
                  <w:rPr>
                    <w:rStyle w:val="SubsectionChar"/>
                    <w:b w:val="0"/>
                    <w:sz w:val="18"/>
                  </w:rPr>
                  <w:t>Johns</w:t>
                </w:r>
              </w:smartTag>
              <w:r w:rsidRPr="005664A0">
                <w:rPr>
                  <w:rStyle w:val="SubsectionChar"/>
                  <w:b w:val="0"/>
                  <w:sz w:val="18"/>
                </w:rPr>
                <w:t xml:space="preserve"> </w:t>
              </w:r>
              <w:smartTag w:uri="urn:schemas-microsoft-com:office:smarttags" w:element="PlaceName">
                <w:r w:rsidRPr="005664A0">
                  <w:rPr>
                    <w:rStyle w:val="SubsectionChar"/>
                    <w:b w:val="0"/>
                    <w:sz w:val="18"/>
                  </w:rPr>
                  <w:t>Hopkins</w:t>
                </w:r>
              </w:smartTag>
              <w:r w:rsidRPr="005664A0">
                <w:rPr>
                  <w:rStyle w:val="SubsectionChar"/>
                  <w:b w:val="0"/>
                  <w:sz w:val="18"/>
                </w:rPr>
                <w:t xml:space="preserve"> </w:t>
              </w:r>
              <w:smartTag w:uri="urn:schemas-microsoft-com:office:smarttags" w:element="PlaceType">
                <w:r w:rsidRPr="005664A0">
                  <w:rPr>
                    <w:rStyle w:val="SubsectionChar"/>
                    <w:b w:val="0"/>
                    <w:sz w:val="18"/>
                  </w:rPr>
                  <w:t>University</w:t>
                </w:r>
              </w:smartTag>
              <w:r w:rsidRPr="005664A0">
                <w:rPr>
                  <w:rStyle w:val="SubsectionChar"/>
                  <w:b w:val="0"/>
                  <w:sz w:val="18"/>
                </w:rPr>
                <w:t xml:space="preserve"> </w:t>
              </w:r>
              <w:smartTag w:uri="urn:schemas-microsoft-com:office:smarttags" w:element="PlaceType">
                <w:r w:rsidRPr="005664A0">
                  <w:rPr>
                    <w:rStyle w:val="SubsectionChar"/>
                    <w:b w:val="0"/>
                    <w:sz w:val="18"/>
                  </w:rPr>
                  <w:t>Center</w:t>
                </w:r>
              </w:smartTag>
            </w:smartTag>
            <w:r w:rsidRPr="005664A0">
              <w:rPr>
                <w:rStyle w:val="SubsectionChar"/>
                <w:b w:val="0"/>
                <w:sz w:val="18"/>
              </w:rPr>
              <w:t xml:space="preserve"> for Talented Youth Summer RA</w:t>
            </w:r>
            <w:r w:rsidRPr="005664A0">
              <w:t xml:space="preserve"> (6/2008 – 8/2008)</w:t>
            </w:r>
          </w:p>
          <w:p w:rsidR="00A54134" w:rsidRPr="005664A0" w:rsidRDefault="00A54134" w:rsidP="0086553D">
            <w:pPr>
              <w:pStyle w:val="SubsectionDate"/>
              <w:spacing w:after="60"/>
            </w:pPr>
            <w:smartTag w:uri="urn:schemas-microsoft-com:office:smarttags" w:element="place">
              <w:smartTag w:uri="urn:schemas-microsoft-com:office:smarttags" w:element="PlaceName">
                <w:r w:rsidRPr="005664A0">
                  <w:t>Johns</w:t>
                </w:r>
              </w:smartTag>
              <w:r w:rsidRPr="005664A0">
                <w:t xml:space="preserve"> </w:t>
              </w:r>
              <w:smartTag w:uri="urn:schemas-microsoft-com:office:smarttags" w:element="PlaceName">
                <w:r w:rsidRPr="005664A0">
                  <w:t>Hopkins</w:t>
                </w:r>
              </w:smartTag>
              <w:r w:rsidRPr="005664A0">
                <w:t xml:space="preserve"> </w:t>
              </w:r>
              <w:smartTag w:uri="urn:schemas-microsoft-com:office:smarttags" w:element="PlaceType">
                <w:r w:rsidRPr="005664A0">
                  <w:t>University</w:t>
                </w:r>
              </w:smartTag>
            </w:smartTag>
            <w:r w:rsidRPr="005664A0">
              <w:t xml:space="preserve"> </w:t>
            </w:r>
          </w:p>
          <w:p w:rsidR="00A54134" w:rsidRPr="005664A0" w:rsidRDefault="00A54134" w:rsidP="0086553D">
            <w:pPr>
              <w:pStyle w:val="SubsectionText"/>
              <w:spacing w:after="120" w:line="240" w:lineRule="auto"/>
              <w:ind w:left="359"/>
            </w:pPr>
            <w:r w:rsidRPr="005664A0">
              <w:t>Re-Hired for a second summer with the same requirements and responsibilities</w:t>
            </w:r>
          </w:p>
          <w:p w:rsidR="00A54134" w:rsidRPr="005664A0" w:rsidRDefault="00A54134" w:rsidP="00B8139C">
            <w:pPr>
              <w:pStyle w:val="SubsectionDate"/>
            </w:pPr>
            <w:smartTag w:uri="urn:schemas-microsoft-com:office:smarttags" w:element="place">
              <w:smartTag w:uri="urn:schemas-microsoft-com:office:smarttags" w:element="PlaceName">
                <w:r w:rsidRPr="005664A0">
                  <w:rPr>
                    <w:rStyle w:val="SubsectionChar"/>
                    <w:b w:val="0"/>
                    <w:sz w:val="18"/>
                  </w:rPr>
                  <w:t>Johns</w:t>
                </w:r>
              </w:smartTag>
              <w:r w:rsidRPr="005664A0">
                <w:rPr>
                  <w:rStyle w:val="SubsectionChar"/>
                  <w:b w:val="0"/>
                  <w:sz w:val="18"/>
                </w:rPr>
                <w:t xml:space="preserve"> </w:t>
              </w:r>
              <w:smartTag w:uri="urn:schemas-microsoft-com:office:smarttags" w:element="PlaceName">
                <w:r w:rsidRPr="005664A0">
                  <w:rPr>
                    <w:rStyle w:val="SubsectionChar"/>
                    <w:b w:val="0"/>
                    <w:sz w:val="18"/>
                  </w:rPr>
                  <w:t>Hopkins</w:t>
                </w:r>
              </w:smartTag>
              <w:r w:rsidRPr="005664A0">
                <w:rPr>
                  <w:rStyle w:val="SubsectionChar"/>
                  <w:b w:val="0"/>
                  <w:sz w:val="18"/>
                </w:rPr>
                <w:t xml:space="preserve"> </w:t>
              </w:r>
              <w:smartTag w:uri="urn:schemas-microsoft-com:office:smarttags" w:element="PlaceType">
                <w:r w:rsidRPr="005664A0">
                  <w:rPr>
                    <w:rStyle w:val="SubsectionChar"/>
                    <w:b w:val="0"/>
                    <w:sz w:val="18"/>
                  </w:rPr>
                  <w:t>University</w:t>
                </w:r>
              </w:smartTag>
              <w:r w:rsidRPr="005664A0">
                <w:rPr>
                  <w:rStyle w:val="SubsectionChar"/>
                  <w:b w:val="0"/>
                  <w:sz w:val="18"/>
                </w:rPr>
                <w:t xml:space="preserve"> </w:t>
              </w:r>
              <w:smartTag w:uri="urn:schemas-microsoft-com:office:smarttags" w:element="PlaceType">
                <w:r w:rsidRPr="005664A0">
                  <w:rPr>
                    <w:rStyle w:val="SubsectionChar"/>
                    <w:b w:val="0"/>
                    <w:sz w:val="18"/>
                  </w:rPr>
                  <w:t>Center</w:t>
                </w:r>
              </w:smartTag>
            </w:smartTag>
            <w:r w:rsidRPr="005664A0">
              <w:rPr>
                <w:rStyle w:val="SubsectionChar"/>
                <w:b w:val="0"/>
                <w:sz w:val="18"/>
              </w:rPr>
              <w:t xml:space="preserve"> for Talented Youth Summer RA</w:t>
            </w:r>
            <w:r w:rsidRPr="005664A0">
              <w:t xml:space="preserve"> (6/2009 – 8/2009)</w:t>
            </w:r>
          </w:p>
          <w:p w:rsidR="00A54134" w:rsidRPr="005664A0" w:rsidRDefault="00A54134" w:rsidP="00B8139C">
            <w:pPr>
              <w:pStyle w:val="SubsectionDate"/>
            </w:pPr>
            <w:smartTag w:uri="urn:schemas-microsoft-com:office:smarttags" w:element="place">
              <w:smartTag w:uri="urn:schemas-microsoft-com:office:smarttags" w:element="PlaceName">
                <w:r w:rsidRPr="005664A0">
                  <w:t>Johns</w:t>
                </w:r>
              </w:smartTag>
              <w:r w:rsidRPr="005664A0">
                <w:t xml:space="preserve"> </w:t>
              </w:r>
              <w:smartTag w:uri="urn:schemas-microsoft-com:office:smarttags" w:element="PlaceName">
                <w:r w:rsidRPr="005664A0">
                  <w:t>Hopkins</w:t>
                </w:r>
              </w:smartTag>
              <w:r w:rsidRPr="005664A0">
                <w:t xml:space="preserve"> </w:t>
              </w:r>
              <w:smartTag w:uri="urn:schemas-microsoft-com:office:smarttags" w:element="PlaceType">
                <w:r w:rsidRPr="005664A0">
                  <w:t>University</w:t>
                </w:r>
              </w:smartTag>
            </w:smartTag>
            <w:r w:rsidRPr="005664A0">
              <w:t xml:space="preserve"> </w:t>
            </w:r>
          </w:p>
          <w:p w:rsidR="00A54134" w:rsidRPr="005664A0" w:rsidRDefault="00A54134" w:rsidP="0086553D">
            <w:pPr>
              <w:pStyle w:val="SubsectionText"/>
              <w:spacing w:after="120" w:line="240" w:lineRule="auto"/>
              <w:ind w:left="359"/>
            </w:pPr>
            <w:r w:rsidRPr="005664A0">
              <w:t>Re-Hired for a third summer with the same requirements and responsibilities</w:t>
            </w:r>
          </w:p>
          <w:p w:rsidR="00A54134" w:rsidRPr="005664A0" w:rsidRDefault="00786B69" w:rsidP="005664A0">
            <w:pPr>
              <w:pStyle w:val="SendersAddress"/>
              <w:jc w:val="left"/>
              <w:rPr>
                <w:color w:val="628BAD"/>
              </w:rPr>
            </w:pPr>
            <w:r>
              <w:rPr>
                <w:color w:val="628BAD"/>
              </w:rPr>
              <w:t xml:space="preserve">Papa </w:t>
            </w:r>
            <w:proofErr w:type="spellStart"/>
            <w:proofErr w:type="gramStart"/>
            <w:r>
              <w:rPr>
                <w:color w:val="628BAD"/>
              </w:rPr>
              <w:t>Johns</w:t>
            </w:r>
            <w:proofErr w:type="spellEnd"/>
            <w:r>
              <w:rPr>
                <w:color w:val="628BAD"/>
              </w:rPr>
              <w:t xml:space="preserve"> </w:t>
            </w:r>
            <w:r w:rsidR="00A54134" w:rsidRPr="005664A0">
              <w:rPr>
                <w:color w:val="628BAD"/>
              </w:rPr>
              <w:t>.</w:t>
            </w:r>
            <w:proofErr w:type="gramEnd"/>
            <w:r w:rsidR="00A54134" w:rsidRPr="005664A0">
              <w:rPr>
                <w:color w:val="628BAD"/>
              </w:rPr>
              <w:t xml:space="preserve"> 5/2009</w:t>
            </w:r>
            <w:r>
              <w:rPr>
                <w:color w:val="628BAD"/>
              </w:rPr>
              <w:t>-05/2010</w:t>
            </w:r>
            <w:r w:rsidR="00A54134">
              <w:rPr>
                <w:color w:val="628BAD"/>
              </w:rPr>
              <w:t xml:space="preserve"> --</w:t>
            </w:r>
            <w:r w:rsidR="00A54134" w:rsidRPr="005664A0">
              <w:rPr>
                <w:color w:val="628BAD"/>
              </w:rPr>
              <w:t>Driver</w:t>
            </w:r>
            <w:proofErr w:type="gramStart"/>
            <w:r w:rsidR="00A54134">
              <w:rPr>
                <w:color w:val="628BAD"/>
              </w:rPr>
              <w:t>;  Wise</w:t>
            </w:r>
            <w:proofErr w:type="gramEnd"/>
            <w:r w:rsidR="00A54134">
              <w:rPr>
                <w:color w:val="628BAD"/>
              </w:rPr>
              <w:t xml:space="preserve"> VA.</w:t>
            </w:r>
          </w:p>
          <w:p w:rsidR="00786B69" w:rsidRDefault="00A54134" w:rsidP="0086553D">
            <w:pPr>
              <w:pStyle w:val="SubsectionText"/>
              <w:spacing w:line="240" w:lineRule="auto"/>
              <w:ind w:left="359"/>
            </w:pPr>
            <w:r w:rsidRPr="005664A0">
              <w:t xml:space="preserve">Responsible for answering phones and taking customers orders. Also responsible for </w:t>
            </w:r>
          </w:p>
          <w:p w:rsidR="00786B69" w:rsidRPr="00786B69" w:rsidRDefault="00A54134" w:rsidP="00786B69">
            <w:pPr>
              <w:pStyle w:val="SubsectionText"/>
              <w:spacing w:line="240" w:lineRule="auto"/>
              <w:ind w:left="359"/>
            </w:pPr>
            <w:proofErr w:type="gramStart"/>
            <w:r w:rsidRPr="005664A0">
              <w:t>delivering</w:t>
            </w:r>
            <w:proofErr w:type="gramEnd"/>
            <w:r w:rsidRPr="005664A0">
              <w:t xml:space="preserve"> the orders in a prompt and correct manner.</w:t>
            </w:r>
            <w:r w:rsidR="00786B69">
              <w:t xml:space="preserve"> Transferred to another store in Newport news </w:t>
            </w:r>
            <w:proofErr w:type="spellStart"/>
            <w:r w:rsidR="00786B69">
              <w:t>Va</w:t>
            </w:r>
            <w:proofErr w:type="spellEnd"/>
            <w:r w:rsidR="00786B69">
              <w:t xml:space="preserve"> worked from 05/2010-08/2010</w:t>
            </w:r>
          </w:p>
          <w:p w:rsidR="00A54134" w:rsidRPr="005664A0" w:rsidRDefault="00A54134" w:rsidP="004B23FC">
            <w:pPr>
              <w:pStyle w:val="SendersAddress"/>
              <w:jc w:val="left"/>
              <w:rPr>
                <w:color w:val="628BAD"/>
              </w:rPr>
            </w:pPr>
            <w:proofErr w:type="gramStart"/>
            <w:r>
              <w:rPr>
                <w:color w:val="628BAD"/>
              </w:rPr>
              <w:t>Wendy’s  8</w:t>
            </w:r>
            <w:proofErr w:type="gramEnd"/>
            <w:r>
              <w:rPr>
                <w:color w:val="628BAD"/>
              </w:rPr>
              <w:t xml:space="preserve">/2003 – 8 Aug 2006   --Crew Member;  </w:t>
            </w:r>
            <w:smartTag w:uri="urn:schemas-microsoft-com:office:smarttags" w:element="place">
              <w:smartTag w:uri="urn:schemas-microsoft-com:office:smarttags" w:element="City">
                <w:r>
                  <w:rPr>
                    <w:color w:val="628BAD"/>
                  </w:rPr>
                  <w:t>Yorktown</w:t>
                </w:r>
              </w:smartTag>
              <w:r>
                <w:rPr>
                  <w:color w:val="628BAD"/>
                </w:rPr>
                <w:t xml:space="preserve"> </w:t>
              </w:r>
              <w:smartTag w:uri="urn:schemas-microsoft-com:office:smarttags" w:element="State">
                <w:r>
                  <w:rPr>
                    <w:color w:val="628BAD"/>
                  </w:rPr>
                  <w:t>VA.</w:t>
                </w:r>
              </w:smartTag>
            </w:smartTag>
          </w:p>
          <w:p w:rsidR="00A54134" w:rsidRPr="003B7148" w:rsidRDefault="00A54134" w:rsidP="00624D2C">
            <w:pPr>
              <w:pStyle w:val="PlainText"/>
              <w:numPr>
                <w:ilvl w:val="1"/>
                <w:numId w:val="39"/>
              </w:numPr>
              <w:rPr>
                <w:rFonts w:ascii="Gill Sans MT" w:hAnsi="Gill Sans MT"/>
              </w:rPr>
            </w:pPr>
            <w:r w:rsidRPr="003B7148">
              <w:rPr>
                <w:rFonts w:ascii="Gill Sans MT" w:hAnsi="Gill Sans MT"/>
              </w:rPr>
              <w:t>Cashier, Order taker and closing assistant</w:t>
            </w:r>
          </w:p>
          <w:p w:rsidR="00A54134" w:rsidRPr="003B7148" w:rsidRDefault="00A54134" w:rsidP="003B7148">
            <w:pPr>
              <w:pStyle w:val="PlainText"/>
              <w:numPr>
                <w:ilvl w:val="1"/>
                <w:numId w:val="39"/>
              </w:numPr>
              <w:rPr>
                <w:rFonts w:ascii="Gill Sans MT" w:hAnsi="Gill Sans MT"/>
              </w:rPr>
            </w:pPr>
            <w:r w:rsidRPr="003B7148">
              <w:rPr>
                <w:rFonts w:ascii="Gill Sans MT" w:hAnsi="Gill Sans MT"/>
              </w:rPr>
              <w:t>Reliable, hardworking, trustworthy and courteous</w:t>
            </w:r>
          </w:p>
          <w:p w:rsidR="00786B69" w:rsidRDefault="00786B69" w:rsidP="0072398A">
            <w:pPr>
              <w:pStyle w:val="Section"/>
              <w:spacing w:before="120" w:after="80"/>
            </w:pPr>
          </w:p>
          <w:p w:rsidR="00A54134" w:rsidRPr="005664A0" w:rsidRDefault="00A54134" w:rsidP="0072398A">
            <w:pPr>
              <w:pStyle w:val="Section"/>
              <w:spacing w:before="120" w:after="80"/>
            </w:pPr>
            <w:r>
              <w:lastRenderedPageBreak/>
              <w:t>Other Accomplishments</w:t>
            </w:r>
          </w:p>
          <w:p w:rsidR="00A54134" w:rsidRPr="005664A0" w:rsidRDefault="00A54134" w:rsidP="009078FF">
            <w:pPr>
              <w:pStyle w:val="ListBullet"/>
              <w:numPr>
                <w:ilvl w:val="0"/>
                <w:numId w:val="11"/>
              </w:numPr>
              <w:spacing w:after="80" w:line="240" w:lineRule="auto"/>
            </w:pPr>
            <w:r w:rsidRPr="005664A0">
              <w:t>Founding Father of The Epsilon Tau Chapter Alpha Sigma Phi Fraternity with leadership positions including Marshal, in charge of keeping ritual equipment and performance of ritual, Editor, in charge of publishing a monthly newsletter, Brotherhood Director, and participation in several committees.</w:t>
            </w:r>
          </w:p>
          <w:p w:rsidR="00A54134" w:rsidRPr="005664A0" w:rsidRDefault="00A54134" w:rsidP="009078FF">
            <w:pPr>
              <w:pStyle w:val="ListBullet"/>
              <w:numPr>
                <w:ilvl w:val="0"/>
                <w:numId w:val="11"/>
              </w:numPr>
              <w:spacing w:after="80" w:line="240" w:lineRule="auto"/>
            </w:pPr>
            <w:r w:rsidRPr="005664A0">
              <w:t xml:space="preserve">Attendance of the </w:t>
            </w:r>
            <w:smartTag w:uri="urn:schemas-microsoft-com:office:smarttags" w:element="PlaceType">
              <w:smartTag w:uri="urn:schemas-microsoft-com:office:smarttags" w:element="PlaceType">
                <w:r w:rsidRPr="005664A0">
                  <w:t>Ralph</w:t>
                </w:r>
              </w:smartTag>
              <w:r w:rsidRPr="005664A0">
                <w:t xml:space="preserve"> </w:t>
              </w:r>
              <w:smartTag w:uri="urn:schemas-microsoft-com:office:smarttags" w:element="PlaceType">
                <w:r w:rsidRPr="005664A0">
                  <w:t>F.</w:t>
                </w:r>
              </w:smartTag>
              <w:r w:rsidRPr="005664A0">
                <w:t xml:space="preserve"> </w:t>
              </w:r>
              <w:smartTag w:uri="urn:schemas-microsoft-com:office:smarttags" w:element="PlaceType">
                <w:r w:rsidRPr="005664A0">
                  <w:t>Burns</w:t>
                </w:r>
              </w:smartTag>
              <w:r w:rsidRPr="005664A0">
                <w:t xml:space="preserve"> </w:t>
              </w:r>
              <w:smartTag w:uri="urn:schemas-microsoft-com:office:smarttags" w:element="PlaceType">
                <w:r w:rsidRPr="005664A0">
                  <w:t>Leadership</w:t>
                </w:r>
              </w:smartTag>
              <w:r w:rsidRPr="005664A0">
                <w:t xml:space="preserve"> </w:t>
              </w:r>
              <w:smartTag w:uri="urn:schemas-microsoft-com:office:smarttags" w:element="PlaceType">
                <w:r w:rsidRPr="005664A0">
                  <w:t>Academy</w:t>
                </w:r>
              </w:smartTag>
            </w:smartTag>
            <w:r w:rsidRPr="005664A0">
              <w:t>, Alpha Sigma Phi’s acclaimed leadership academy.</w:t>
            </w:r>
          </w:p>
          <w:p w:rsidR="00A54134" w:rsidRPr="005664A0" w:rsidRDefault="00A54134" w:rsidP="009078FF">
            <w:pPr>
              <w:pStyle w:val="ListBullet"/>
              <w:numPr>
                <w:ilvl w:val="0"/>
                <w:numId w:val="11"/>
              </w:numPr>
              <w:spacing w:after="80" w:line="240" w:lineRule="auto"/>
            </w:pPr>
            <w:r w:rsidRPr="005664A0">
              <w:t>RA for 1 year at the College. Responsible for 15 residents on a hall. Job also included programming requirements and attendance of various conferences.</w:t>
            </w:r>
          </w:p>
          <w:p w:rsidR="00A54134" w:rsidRPr="005664A0" w:rsidRDefault="00A54134" w:rsidP="006C32A9">
            <w:pPr>
              <w:pStyle w:val="ListBullet"/>
              <w:numPr>
                <w:ilvl w:val="0"/>
                <w:numId w:val="11"/>
              </w:numPr>
              <w:spacing w:after="160" w:line="240" w:lineRule="auto"/>
            </w:pPr>
            <w:r w:rsidRPr="005664A0">
              <w:t>Participation in workshops at the annual Virginia Theatre Association Conference for 2 years.</w:t>
            </w:r>
          </w:p>
          <w:p w:rsidR="00A54134" w:rsidRPr="005664A0" w:rsidRDefault="00A54134" w:rsidP="006C32A9">
            <w:pPr>
              <w:pStyle w:val="Section"/>
              <w:spacing w:after="80"/>
            </w:pPr>
            <w:r w:rsidRPr="005664A0">
              <w:t>Skills</w:t>
            </w:r>
          </w:p>
          <w:p w:rsidR="00A54134" w:rsidRPr="005664A0" w:rsidRDefault="00A54134" w:rsidP="008D5360">
            <w:pPr>
              <w:pStyle w:val="ListBullet"/>
              <w:numPr>
                <w:ilvl w:val="0"/>
                <w:numId w:val="11"/>
              </w:numPr>
              <w:spacing w:after="80" w:line="240" w:lineRule="auto"/>
            </w:pPr>
            <w:r w:rsidRPr="005664A0">
              <w:t>Outgoing</w:t>
            </w:r>
          </w:p>
          <w:p w:rsidR="00A54134" w:rsidRPr="005664A0" w:rsidRDefault="00A54134" w:rsidP="008D5360">
            <w:pPr>
              <w:pStyle w:val="ListBullet"/>
              <w:numPr>
                <w:ilvl w:val="0"/>
                <w:numId w:val="11"/>
              </w:numPr>
              <w:spacing w:after="80" w:line="240" w:lineRule="auto"/>
            </w:pPr>
            <w:r w:rsidRPr="005664A0">
              <w:t>Outstanding leadership capabilities</w:t>
            </w:r>
          </w:p>
          <w:p w:rsidR="00A54134" w:rsidRPr="005664A0" w:rsidRDefault="00A54134" w:rsidP="008D5360">
            <w:pPr>
              <w:pStyle w:val="ListBullet"/>
              <w:numPr>
                <w:ilvl w:val="0"/>
                <w:numId w:val="11"/>
              </w:numPr>
              <w:spacing w:after="80" w:line="240" w:lineRule="auto"/>
            </w:pPr>
            <w:r w:rsidRPr="005664A0">
              <w:t>Experience with public interaction</w:t>
            </w:r>
          </w:p>
          <w:p w:rsidR="00A54134" w:rsidRPr="005664A0" w:rsidRDefault="00A54134" w:rsidP="008D5360">
            <w:pPr>
              <w:pStyle w:val="ListBullet"/>
              <w:numPr>
                <w:ilvl w:val="0"/>
                <w:numId w:val="11"/>
              </w:numPr>
              <w:spacing w:after="80" w:line="240" w:lineRule="auto"/>
            </w:pPr>
            <w:r>
              <w:t>Computer literate in MS Word, Excel, Power Point.</w:t>
            </w:r>
          </w:p>
        </w:tc>
      </w:tr>
      <w:tr w:rsidR="00A54134" w:rsidRPr="005664A0" w:rsidTr="00A54134">
        <w:trPr>
          <w:jc w:val="center"/>
        </w:trPr>
        <w:tc>
          <w:tcPr>
            <w:tcW w:w="0" w:type="auto"/>
            <w:tcMar>
              <w:top w:w="360" w:type="dxa"/>
              <w:left w:w="360" w:type="dxa"/>
              <w:bottom w:w="360" w:type="dxa"/>
              <w:right w:w="360" w:type="dxa"/>
            </w:tcMar>
          </w:tcPr>
          <w:p w:rsidR="00A54134" w:rsidRPr="005664A0" w:rsidRDefault="00A54134">
            <w:pPr>
              <w:pStyle w:val="Section"/>
            </w:pPr>
          </w:p>
        </w:tc>
      </w:tr>
    </w:tbl>
    <w:tbl>
      <w:tblPr>
        <w:tblpPr w:leftFromText="187" w:rightFromText="187" w:tblpXSpec="center" w:tblpYSpec="bottom"/>
        <w:tblOverlap w:val="never"/>
        <w:tblW w:w="5000" w:type="pct"/>
        <w:jc w:val="center"/>
        <w:tblBorders>
          <w:top w:val="dashed" w:sz="4" w:space="0" w:color="808080"/>
          <w:insideH w:val="dashed" w:sz="4" w:space="0" w:color="auto"/>
          <w:insideV w:val="dashed" w:sz="4" w:space="0" w:color="auto"/>
        </w:tblBorders>
        <w:tblLook w:val="00A0"/>
      </w:tblPr>
      <w:tblGrid>
        <w:gridCol w:w="9576"/>
      </w:tblGrid>
      <w:tr w:rsidR="0081282A" w:rsidRPr="005664A0" w:rsidTr="005664A0">
        <w:trPr>
          <w:trHeight w:val="576"/>
          <w:jc w:val="center"/>
        </w:trPr>
        <w:tc>
          <w:tcPr>
            <w:tcW w:w="9576" w:type="dxa"/>
            <w:tcBorders>
              <w:top w:val="dashed" w:sz="4" w:space="0" w:color="808080"/>
            </w:tcBorders>
          </w:tcPr>
          <w:p w:rsidR="0081282A" w:rsidRPr="005664A0" w:rsidRDefault="0081282A" w:rsidP="005664A0">
            <w:pPr>
              <w:spacing w:after="0" w:line="240" w:lineRule="auto"/>
            </w:pPr>
          </w:p>
        </w:tc>
      </w:tr>
    </w:tbl>
    <w:p w:rsidR="0081282A" w:rsidRDefault="0081282A" w:rsidP="007F563B"/>
    <w:sectPr w:rsidR="0081282A" w:rsidSect="00BA6930">
      <w:headerReference w:type="even" r:id="rId7"/>
      <w:headerReference w:type="default" r:id="rId8"/>
      <w:footerReference w:type="even" r:id="rId9"/>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22C2" w:rsidRDefault="00FF22C2">
      <w:pPr>
        <w:spacing w:after="0" w:line="240" w:lineRule="auto"/>
      </w:pPr>
      <w:r>
        <w:separator/>
      </w:r>
    </w:p>
  </w:endnote>
  <w:endnote w:type="continuationSeparator" w:id="0">
    <w:p w:rsidR="00FF22C2" w:rsidRDefault="00FF22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Segoe UI"/>
    <w:charset w:val="00"/>
    <w:family w:val="swiss"/>
    <w:pitch w:val="variable"/>
    <w:sig w:usb0="00000001" w:usb1="00000000" w:usb2="00000000" w:usb3="00000000" w:csb0="00000003"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282A" w:rsidRDefault="0081282A">
    <w:pPr>
      <w:pStyle w:val="FooterLeft"/>
    </w:pPr>
    <w:r>
      <w:rPr>
        <w:color w:val="9FB8CD"/>
        <w:szCs w:val="20"/>
      </w:rPr>
      <w:sym w:font="Wingdings 3" w:char="F07D"/>
    </w:r>
    <w:r>
      <w:t xml:space="preserve"> Page </w:t>
    </w:r>
    <w:fldSimple w:instr=" PAGE  \* Arabic  \* MERGEFORMAT ">
      <w:r w:rsidR="00A43B0A">
        <w:rPr>
          <w:noProof/>
        </w:rPr>
        <w:t>2</w:t>
      </w:r>
    </w:fldSimple>
    <w:r>
      <w:t xml:space="preserve"> | 276-219-1298</w:t>
    </w:r>
  </w:p>
  <w:p w:rsidR="0081282A" w:rsidRDefault="0081282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282A" w:rsidRDefault="0081282A">
    <w:pPr>
      <w:pStyle w:val="FooterRight"/>
    </w:pPr>
    <w:r>
      <w:rPr>
        <w:color w:val="9FB8CD"/>
        <w:szCs w:val="20"/>
      </w:rPr>
      <w:sym w:font="Wingdings 3" w:char="F07D"/>
    </w:r>
    <w:r>
      <w:t xml:space="preserve"> Page </w:t>
    </w:r>
    <w:fldSimple w:instr=" PAGE  \* Arabic  \* MERGEFORMAT ">
      <w:r w:rsidR="00786B69">
        <w:rPr>
          <w:noProof/>
        </w:rPr>
        <w:t>3</w:t>
      </w:r>
    </w:fldSimple>
    <w:r>
      <w:t xml:space="preserve"> | [Type your e-mail address]</w:t>
    </w:r>
  </w:p>
  <w:p w:rsidR="0081282A" w:rsidRDefault="0081282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22C2" w:rsidRDefault="00FF22C2">
      <w:pPr>
        <w:spacing w:after="0" w:line="240" w:lineRule="auto"/>
      </w:pPr>
      <w:r>
        <w:separator/>
      </w:r>
    </w:p>
  </w:footnote>
  <w:footnote w:type="continuationSeparator" w:id="0">
    <w:p w:rsidR="00FF22C2" w:rsidRDefault="00FF22C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282A" w:rsidRDefault="0081282A">
    <w:pPr>
      <w:pStyle w:val="HeaderLeft"/>
      <w:jc w:val="right"/>
    </w:pPr>
    <w:r>
      <w:rPr>
        <w:color w:val="9FB8CD"/>
      </w:rPr>
      <w:sym w:font="Wingdings 3" w:char="F07D"/>
    </w:r>
    <w:r>
      <w:t xml:space="preserve"> Resume: Paul M. </w:t>
    </w:r>
    <w:proofErr w:type="spellStart"/>
    <w:r>
      <w:t>Trgovac</w:t>
    </w:r>
    <w:proofErr w:type="spellEnd"/>
  </w:p>
  <w:p w:rsidR="0081282A" w:rsidRDefault="0081282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282A" w:rsidRDefault="0081282A">
    <w:pPr>
      <w:pStyle w:val="HeaderRight"/>
      <w:jc w:val="left"/>
    </w:pPr>
    <w:r>
      <w:rPr>
        <w:color w:val="9FB8CD"/>
      </w:rPr>
      <w:sym w:font="Wingdings 3" w:char="F07D"/>
    </w:r>
    <w:r>
      <w:t xml:space="preserve"> Resume: Paul M. </w:t>
    </w:r>
    <w:proofErr w:type="spellStart"/>
    <w:r>
      <w:t>Trgovac</w:t>
    </w:r>
    <w:proofErr w:type="spellEnd"/>
  </w:p>
  <w:p w:rsidR="0081282A" w:rsidRDefault="0081282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DE2132C"/>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5FB8AC54"/>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B69C04EA"/>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E4EA9C1E"/>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3F0C434A"/>
    <w:lvl w:ilvl="0">
      <w:start w:val="1"/>
      <w:numFmt w:val="bullet"/>
      <w:lvlText w:val=""/>
      <w:lvlJc w:val="left"/>
      <w:pPr>
        <w:ind w:left="1800" w:hanging="360"/>
      </w:pPr>
      <w:rPr>
        <w:rFonts w:ascii="Symbol" w:hAnsi="Symbol" w:hint="default"/>
        <w:color w:val="9FB8CD"/>
      </w:rPr>
    </w:lvl>
  </w:abstractNum>
  <w:abstractNum w:abstractNumId="5">
    <w:nsid w:val="FFFFFF81"/>
    <w:multiLevelType w:val="singleLevel"/>
    <w:tmpl w:val="78B8BCEC"/>
    <w:lvl w:ilvl="0">
      <w:start w:val="1"/>
      <w:numFmt w:val="bullet"/>
      <w:lvlText w:val=""/>
      <w:lvlJc w:val="left"/>
      <w:pPr>
        <w:ind w:left="1440" w:hanging="360"/>
      </w:pPr>
      <w:rPr>
        <w:rFonts w:ascii="Symbol" w:hAnsi="Symbol" w:hint="default"/>
        <w:outline w:val="0"/>
        <w:emboss w:val="0"/>
        <w:imprint w:val="0"/>
        <w:color w:val="628BAD"/>
      </w:rPr>
    </w:lvl>
  </w:abstractNum>
  <w:abstractNum w:abstractNumId="6">
    <w:nsid w:val="FFFFFF82"/>
    <w:multiLevelType w:val="singleLevel"/>
    <w:tmpl w:val="3D9E3420"/>
    <w:lvl w:ilvl="0">
      <w:start w:val="1"/>
      <w:numFmt w:val="bullet"/>
      <w:lvlText w:val=""/>
      <w:lvlJc w:val="left"/>
      <w:pPr>
        <w:ind w:left="1080" w:hanging="360"/>
      </w:pPr>
      <w:rPr>
        <w:rFonts w:ascii="Wingdings 3" w:hAnsi="Wingdings 3" w:hint="default"/>
        <w:color w:val="808080"/>
      </w:rPr>
    </w:lvl>
  </w:abstractNum>
  <w:abstractNum w:abstractNumId="7">
    <w:nsid w:val="FFFFFF83"/>
    <w:multiLevelType w:val="singleLevel"/>
    <w:tmpl w:val="5B846FA6"/>
    <w:lvl w:ilvl="0">
      <w:start w:val="1"/>
      <w:numFmt w:val="bullet"/>
      <w:lvlText w:val=""/>
      <w:lvlJc w:val="left"/>
      <w:pPr>
        <w:ind w:left="720" w:hanging="360"/>
      </w:pPr>
      <w:rPr>
        <w:rFonts w:ascii="Wingdings 3" w:hAnsi="Wingdings 3" w:hint="default"/>
        <w:color w:val="9FB8CD"/>
      </w:rPr>
    </w:lvl>
  </w:abstractNum>
  <w:abstractNum w:abstractNumId="8">
    <w:nsid w:val="FFFFFF88"/>
    <w:multiLevelType w:val="singleLevel"/>
    <w:tmpl w:val="54E8AFA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D4D80CFC"/>
    <w:lvl w:ilvl="0">
      <w:start w:val="1"/>
      <w:numFmt w:val="bullet"/>
      <w:lvlText w:val=""/>
      <w:lvlJc w:val="left"/>
      <w:pPr>
        <w:ind w:left="360" w:hanging="360"/>
      </w:pPr>
      <w:rPr>
        <w:rFonts w:ascii="Wingdings 3" w:hAnsi="Wingdings 3" w:hint="default"/>
        <w:caps w:val="0"/>
        <w:strike w:val="0"/>
        <w:dstrike w:val="0"/>
        <w:outline w:val="0"/>
        <w:shadow w:val="0"/>
        <w:emboss w:val="0"/>
        <w:imprint w:val="0"/>
        <w:vanish w:val="0"/>
        <w:color w:val="628BAD"/>
        <w:vertAlign w:val="baseline"/>
      </w:rPr>
    </w:lvl>
  </w:abstractNum>
  <w:abstractNum w:abstractNumId="10">
    <w:nsid w:val="17FC585B"/>
    <w:multiLevelType w:val="multilevel"/>
    <w:tmpl w:val="8124D6FA"/>
    <w:lvl w:ilvl="0">
      <w:start w:val="1"/>
      <w:numFmt w:val="bullet"/>
      <w:lvlText w:val=""/>
      <w:lvlJc w:val="left"/>
      <w:pPr>
        <w:tabs>
          <w:tab w:val="num" w:pos="720"/>
        </w:tabs>
        <w:ind w:left="720" w:hanging="360"/>
      </w:pPr>
      <w:rPr>
        <w:rFonts w:ascii="Symbol" w:hAnsi="Symbol" w:hint="default"/>
        <w:color w:val="auto"/>
        <w:sz w:val="24"/>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1">
    <w:nsid w:val="1DE87280"/>
    <w:multiLevelType w:val="hybridMultilevel"/>
    <w:tmpl w:val="DE841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A5D07AF"/>
    <w:multiLevelType w:val="hybridMultilevel"/>
    <w:tmpl w:val="0A886BA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59294EFB"/>
    <w:multiLevelType w:val="hybridMultilevel"/>
    <w:tmpl w:val="8124D6FA"/>
    <w:lvl w:ilvl="0" w:tplc="387AF996">
      <w:start w:val="1"/>
      <w:numFmt w:val="bullet"/>
      <w:lvlText w:val=""/>
      <w:lvlJc w:val="left"/>
      <w:pPr>
        <w:tabs>
          <w:tab w:val="num" w:pos="720"/>
        </w:tabs>
        <w:ind w:left="720" w:hanging="360"/>
      </w:pPr>
      <w:rPr>
        <w:rFonts w:ascii="Symbol" w:hAnsi="Symbol" w:hint="default"/>
        <w:color w:val="auto"/>
        <w:sz w:val="24"/>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649034AE"/>
    <w:multiLevelType w:val="hybridMultilevel"/>
    <w:tmpl w:val="5CBC00D6"/>
    <w:lvl w:ilvl="0" w:tplc="04090005">
      <w:start w:val="1"/>
      <w:numFmt w:val="bullet"/>
      <w:lvlText w:val=""/>
      <w:lvlJc w:val="left"/>
      <w:pPr>
        <w:tabs>
          <w:tab w:val="num" w:pos="720"/>
        </w:tabs>
        <w:ind w:left="720" w:hanging="360"/>
      </w:pPr>
      <w:rPr>
        <w:rFonts w:ascii="Wingdings" w:hAnsi="Wingdings" w:hint="default"/>
        <w:color w:val="auto"/>
        <w:sz w:val="24"/>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9"/>
  </w:num>
  <w:num w:numId="7">
    <w:abstractNumId w:val="7"/>
  </w:num>
  <w:num w:numId="8">
    <w:abstractNumId w:val="6"/>
  </w:num>
  <w:num w:numId="9">
    <w:abstractNumId w:val="5"/>
  </w:num>
  <w:num w:numId="10">
    <w:abstractNumId w:val="4"/>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9"/>
  </w:num>
  <w:num w:numId="22">
    <w:abstractNumId w:val="7"/>
  </w:num>
  <w:num w:numId="23">
    <w:abstractNumId w:val="6"/>
  </w:num>
  <w:num w:numId="24">
    <w:abstractNumId w:val="5"/>
  </w:num>
  <w:num w:numId="25">
    <w:abstractNumId w:val="4"/>
  </w:num>
  <w:num w:numId="26">
    <w:abstractNumId w:val="9"/>
  </w:num>
  <w:num w:numId="27">
    <w:abstractNumId w:val="7"/>
  </w:num>
  <w:num w:numId="28">
    <w:abstractNumId w:val="6"/>
  </w:num>
  <w:num w:numId="29">
    <w:abstractNumId w:val="5"/>
  </w:num>
  <w:num w:numId="30">
    <w:abstractNumId w:val="4"/>
  </w:num>
  <w:num w:numId="31">
    <w:abstractNumId w:val="9"/>
  </w:num>
  <w:num w:numId="32">
    <w:abstractNumId w:val="7"/>
  </w:num>
  <w:num w:numId="33">
    <w:abstractNumId w:val="6"/>
  </w:num>
  <w:num w:numId="34">
    <w:abstractNumId w:val="5"/>
  </w:num>
  <w:num w:numId="35">
    <w:abstractNumId w:val="4"/>
  </w:num>
  <w:num w:numId="36">
    <w:abstractNumId w:val="13"/>
  </w:num>
  <w:num w:numId="37">
    <w:abstractNumId w:val="10"/>
  </w:num>
  <w:num w:numId="38">
    <w:abstractNumId w:val="14"/>
  </w:num>
  <w:num w:numId="39">
    <w:abstractNumId w:val="12"/>
  </w:num>
  <w:num w:numId="4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evenAndOddHeaders/>
  <w:drawingGridHorizontalSpacing w:val="100"/>
  <w:displayHorizontalDrawingGridEvery w:val="2"/>
  <w:characterSpacingControl w:val="doNotCompress"/>
  <w:footnotePr>
    <w:footnote w:id="-1"/>
    <w:footnote w:id="0"/>
  </w:footnotePr>
  <w:endnotePr>
    <w:endnote w:id="-1"/>
    <w:endnote w:id="0"/>
  </w:endnotePr>
  <w:compat/>
  <w:rsids>
    <w:rsidRoot w:val="00E44990"/>
    <w:rsid w:val="0003444C"/>
    <w:rsid w:val="00083A14"/>
    <w:rsid w:val="000C3C02"/>
    <w:rsid w:val="0015773E"/>
    <w:rsid w:val="001C31C4"/>
    <w:rsid w:val="001E0358"/>
    <w:rsid w:val="00227D07"/>
    <w:rsid w:val="002E05C9"/>
    <w:rsid w:val="00352013"/>
    <w:rsid w:val="003B7148"/>
    <w:rsid w:val="0048350B"/>
    <w:rsid w:val="004B23FC"/>
    <w:rsid w:val="005664A0"/>
    <w:rsid w:val="00611217"/>
    <w:rsid w:val="00612C1C"/>
    <w:rsid w:val="00624D2C"/>
    <w:rsid w:val="00647901"/>
    <w:rsid w:val="006C32A9"/>
    <w:rsid w:val="0072398A"/>
    <w:rsid w:val="00786B69"/>
    <w:rsid w:val="007D3516"/>
    <w:rsid w:val="007F563B"/>
    <w:rsid w:val="0081282A"/>
    <w:rsid w:val="0086553D"/>
    <w:rsid w:val="008D5360"/>
    <w:rsid w:val="008E37AD"/>
    <w:rsid w:val="009078FF"/>
    <w:rsid w:val="00A11848"/>
    <w:rsid w:val="00A43B0A"/>
    <w:rsid w:val="00A54134"/>
    <w:rsid w:val="00A6189D"/>
    <w:rsid w:val="00AB3AE9"/>
    <w:rsid w:val="00B6413B"/>
    <w:rsid w:val="00B8139C"/>
    <w:rsid w:val="00BA6930"/>
    <w:rsid w:val="00BC3976"/>
    <w:rsid w:val="00BF1C61"/>
    <w:rsid w:val="00C86078"/>
    <w:rsid w:val="00CD303B"/>
    <w:rsid w:val="00D771B9"/>
    <w:rsid w:val="00DB6527"/>
    <w:rsid w:val="00DC6211"/>
    <w:rsid w:val="00DD6778"/>
    <w:rsid w:val="00E215AD"/>
    <w:rsid w:val="00E44990"/>
    <w:rsid w:val="00E66540"/>
    <w:rsid w:val="00EB356C"/>
    <w:rsid w:val="00F50CE6"/>
    <w:rsid w:val="00F7602E"/>
    <w:rsid w:val="00FF22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ill Sans MT" w:eastAsia="Gill Sans MT" w:hAnsi="Gill Sans MT" w:cs="Gill Sans MT"/>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uiPriority="0"/>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locked="1" w:uiPriority="0"/>
    <w:lsdException w:name="List Bullet 3" w:locked="1" w:uiPriority="0"/>
    <w:lsdException w:name="List Bullet 4" w:locked="1" w:uiPriority="0"/>
    <w:lsdException w:name="List Bullet 5" w:locked="1" w:uiPriority="0"/>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uiPriority="0"/>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A6930"/>
    <w:pPr>
      <w:spacing w:after="200" w:line="276" w:lineRule="auto"/>
    </w:pPr>
    <w:rPr>
      <w:rFonts w:cs="Times New Roman"/>
      <w:color w:val="000000"/>
      <w:sz w:val="20"/>
      <w:szCs w:val="20"/>
      <w:lang w:eastAsia="ja-JP"/>
    </w:rPr>
  </w:style>
  <w:style w:type="paragraph" w:styleId="Heading1">
    <w:name w:val="heading 1"/>
    <w:basedOn w:val="Normal"/>
    <w:next w:val="Normal"/>
    <w:link w:val="Heading1Char"/>
    <w:uiPriority w:val="99"/>
    <w:qFormat/>
    <w:rsid w:val="00BA6930"/>
    <w:pPr>
      <w:pBdr>
        <w:top w:val="single" w:sz="6" w:space="1" w:color="9FB8CD"/>
        <w:left w:val="single" w:sz="6" w:space="1" w:color="9FB8CD"/>
        <w:bottom w:val="single" w:sz="6" w:space="1" w:color="9FB8CD"/>
        <w:right w:val="single" w:sz="6" w:space="1" w:color="9FB8CD"/>
      </w:pBdr>
      <w:shd w:val="clear" w:color="auto" w:fill="9FB8CD"/>
      <w:spacing w:before="300" w:after="40"/>
      <w:outlineLvl w:val="0"/>
    </w:pPr>
    <w:rPr>
      <w:rFonts w:ascii="Bookman Old Style" w:hAnsi="Bookman Old Style"/>
      <w:color w:val="FFFFFF"/>
      <w:spacing w:val="5"/>
      <w:szCs w:val="32"/>
    </w:rPr>
  </w:style>
  <w:style w:type="paragraph" w:styleId="Heading2">
    <w:name w:val="heading 2"/>
    <w:basedOn w:val="Normal"/>
    <w:next w:val="Normal"/>
    <w:link w:val="Heading2Char"/>
    <w:uiPriority w:val="99"/>
    <w:qFormat/>
    <w:rsid w:val="00BA6930"/>
    <w:pPr>
      <w:pBdr>
        <w:top w:val="single" w:sz="6" w:space="1" w:color="9FB8CD"/>
        <w:left w:val="single" w:sz="48" w:space="1" w:color="9FB8CD"/>
        <w:bottom w:val="single" w:sz="6" w:space="1" w:color="9FB8CD"/>
        <w:right w:val="single" w:sz="6" w:space="1" w:color="9FB8CD"/>
      </w:pBdr>
      <w:spacing w:before="240" w:after="80"/>
      <w:ind w:left="144"/>
      <w:outlineLvl w:val="1"/>
    </w:pPr>
    <w:rPr>
      <w:rFonts w:ascii="Bookman Old Style" w:hAnsi="Bookman Old Style"/>
      <w:color w:val="628BAD"/>
      <w:spacing w:val="5"/>
      <w:szCs w:val="28"/>
    </w:rPr>
  </w:style>
  <w:style w:type="paragraph" w:styleId="Heading3">
    <w:name w:val="heading 3"/>
    <w:basedOn w:val="Normal"/>
    <w:next w:val="Normal"/>
    <w:link w:val="Heading3Char"/>
    <w:uiPriority w:val="99"/>
    <w:qFormat/>
    <w:rsid w:val="00BA6930"/>
    <w:pPr>
      <w:pBdr>
        <w:top w:val="single" w:sz="6" w:space="1" w:color="A6A6A6"/>
        <w:left w:val="single" w:sz="48" w:space="1" w:color="A6A6A6"/>
        <w:bottom w:val="single" w:sz="6" w:space="1" w:color="A6A6A6"/>
        <w:right w:val="single" w:sz="6" w:space="1" w:color="A6A6A6"/>
      </w:pBdr>
      <w:spacing w:before="200" w:after="80"/>
      <w:ind w:left="144"/>
      <w:outlineLvl w:val="2"/>
    </w:pPr>
    <w:rPr>
      <w:rFonts w:ascii="Bookman Old Style" w:hAnsi="Bookman Old Style"/>
      <w:color w:val="595959"/>
      <w:spacing w:val="5"/>
      <w:szCs w:val="24"/>
    </w:rPr>
  </w:style>
  <w:style w:type="paragraph" w:styleId="Heading4">
    <w:name w:val="heading 4"/>
    <w:basedOn w:val="Normal"/>
    <w:next w:val="Normal"/>
    <w:link w:val="Heading4Char"/>
    <w:uiPriority w:val="99"/>
    <w:qFormat/>
    <w:rsid w:val="00BA6930"/>
    <w:pPr>
      <w:pBdr>
        <w:bottom w:val="single" w:sz="6" w:space="1" w:color="A6A6A6"/>
      </w:pBdr>
      <w:spacing w:before="200" w:after="80"/>
      <w:outlineLvl w:val="3"/>
    </w:pPr>
    <w:rPr>
      <w:rFonts w:ascii="Bookman Old Style" w:hAnsi="Bookman Old Style"/>
      <w:color w:val="595959"/>
      <w:szCs w:val="22"/>
    </w:rPr>
  </w:style>
  <w:style w:type="paragraph" w:styleId="Heading5">
    <w:name w:val="heading 5"/>
    <w:basedOn w:val="Normal"/>
    <w:next w:val="Normal"/>
    <w:link w:val="Heading5Char"/>
    <w:uiPriority w:val="99"/>
    <w:qFormat/>
    <w:rsid w:val="00BA6930"/>
    <w:pPr>
      <w:pBdr>
        <w:bottom w:val="dashed" w:sz="4" w:space="1" w:color="A6A6A6"/>
      </w:pBdr>
      <w:spacing w:before="200" w:after="80"/>
      <w:outlineLvl w:val="4"/>
    </w:pPr>
    <w:rPr>
      <w:rFonts w:ascii="Bookman Old Style" w:hAnsi="Bookman Old Style"/>
      <w:color w:val="404040"/>
      <w:szCs w:val="26"/>
    </w:rPr>
  </w:style>
  <w:style w:type="paragraph" w:styleId="Heading6">
    <w:name w:val="heading 6"/>
    <w:basedOn w:val="Normal"/>
    <w:next w:val="Normal"/>
    <w:link w:val="Heading6Char"/>
    <w:uiPriority w:val="99"/>
    <w:qFormat/>
    <w:rsid w:val="00BA6930"/>
    <w:pPr>
      <w:spacing w:before="200" w:after="80"/>
      <w:outlineLvl w:val="5"/>
    </w:pPr>
    <w:rPr>
      <w:rFonts w:ascii="Bookman Old Style" w:hAnsi="Bookman Old Style"/>
      <w:b/>
      <w:color w:val="7F7F7F"/>
      <w:sz w:val="18"/>
    </w:rPr>
  </w:style>
  <w:style w:type="paragraph" w:styleId="Heading7">
    <w:name w:val="heading 7"/>
    <w:basedOn w:val="Normal"/>
    <w:next w:val="Normal"/>
    <w:link w:val="Heading7Char"/>
    <w:uiPriority w:val="99"/>
    <w:qFormat/>
    <w:rsid w:val="00BA6930"/>
    <w:pPr>
      <w:spacing w:before="200" w:after="80"/>
      <w:outlineLvl w:val="6"/>
    </w:pPr>
    <w:rPr>
      <w:rFonts w:ascii="Bookman Old Style" w:hAnsi="Bookman Old Style"/>
      <w:b/>
      <w:i/>
      <w:color w:val="808080"/>
      <w:sz w:val="18"/>
    </w:rPr>
  </w:style>
  <w:style w:type="paragraph" w:styleId="Heading8">
    <w:name w:val="heading 8"/>
    <w:basedOn w:val="Normal"/>
    <w:next w:val="Normal"/>
    <w:link w:val="Heading8Char"/>
    <w:uiPriority w:val="99"/>
    <w:qFormat/>
    <w:rsid w:val="00BA6930"/>
    <w:pPr>
      <w:spacing w:before="200" w:after="80"/>
      <w:outlineLvl w:val="7"/>
    </w:pPr>
    <w:rPr>
      <w:rFonts w:ascii="Bookman Old Style" w:hAnsi="Bookman Old Style"/>
      <w:color w:val="9FB8CD"/>
      <w:sz w:val="18"/>
    </w:rPr>
  </w:style>
  <w:style w:type="paragraph" w:styleId="Heading9">
    <w:name w:val="heading 9"/>
    <w:basedOn w:val="Normal"/>
    <w:next w:val="Normal"/>
    <w:link w:val="Heading9Char"/>
    <w:uiPriority w:val="99"/>
    <w:qFormat/>
    <w:rsid w:val="00BA6930"/>
    <w:pPr>
      <w:spacing w:before="200" w:after="80"/>
      <w:outlineLvl w:val="8"/>
    </w:pPr>
    <w:rPr>
      <w:rFonts w:ascii="Bookman Old Style" w:hAnsi="Bookman Old Style"/>
      <w:i/>
      <w:color w:val="9FB8CD"/>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semiHidden/>
    <w:locked/>
    <w:rsid w:val="00BA6930"/>
    <w:rPr>
      <w:rFonts w:ascii="Bookman Old Style" w:hAnsi="Bookman Old Style" w:cs="Times New Roman"/>
      <w:color w:val="FFFFFF"/>
      <w:spacing w:val="5"/>
      <w:sz w:val="32"/>
      <w:szCs w:val="32"/>
      <w:shd w:val="clear" w:color="auto" w:fill="9FB8CD"/>
      <w:lang w:eastAsia="ja-JP"/>
    </w:rPr>
  </w:style>
  <w:style w:type="character" w:customStyle="1" w:styleId="Heading2Char">
    <w:name w:val="Heading 2 Char"/>
    <w:basedOn w:val="DefaultParagraphFont"/>
    <w:link w:val="Heading2"/>
    <w:uiPriority w:val="99"/>
    <w:semiHidden/>
    <w:locked/>
    <w:rsid w:val="00BA6930"/>
    <w:rPr>
      <w:rFonts w:ascii="Bookman Old Style" w:hAnsi="Bookman Old Style" w:cs="Times New Roman"/>
      <w:color w:val="628BAD"/>
      <w:spacing w:val="5"/>
      <w:sz w:val="28"/>
      <w:szCs w:val="28"/>
      <w:lang w:eastAsia="ja-JP"/>
    </w:rPr>
  </w:style>
  <w:style w:type="character" w:customStyle="1" w:styleId="Heading3Char">
    <w:name w:val="Heading 3 Char"/>
    <w:basedOn w:val="DefaultParagraphFont"/>
    <w:link w:val="Heading3"/>
    <w:uiPriority w:val="99"/>
    <w:semiHidden/>
    <w:locked/>
    <w:rsid w:val="00BA6930"/>
    <w:rPr>
      <w:rFonts w:ascii="Bookman Old Style" w:hAnsi="Bookman Old Style" w:cs="Times New Roman"/>
      <w:color w:val="595959"/>
      <w:spacing w:val="5"/>
      <w:sz w:val="24"/>
      <w:szCs w:val="24"/>
      <w:lang w:eastAsia="ja-JP"/>
    </w:rPr>
  </w:style>
  <w:style w:type="character" w:customStyle="1" w:styleId="Heading4Char">
    <w:name w:val="Heading 4 Char"/>
    <w:basedOn w:val="DefaultParagraphFont"/>
    <w:link w:val="Heading4"/>
    <w:uiPriority w:val="99"/>
    <w:semiHidden/>
    <w:locked/>
    <w:rsid w:val="00BA6930"/>
    <w:rPr>
      <w:rFonts w:ascii="Bookman Old Style" w:hAnsi="Bookman Old Style" w:cs="Times New Roman"/>
      <w:color w:val="595959"/>
      <w:sz w:val="20"/>
      <w:lang w:eastAsia="ja-JP"/>
    </w:rPr>
  </w:style>
  <w:style w:type="character" w:customStyle="1" w:styleId="Heading5Char">
    <w:name w:val="Heading 5 Char"/>
    <w:basedOn w:val="DefaultParagraphFont"/>
    <w:link w:val="Heading5"/>
    <w:uiPriority w:val="99"/>
    <w:semiHidden/>
    <w:locked/>
    <w:rsid w:val="00BA6930"/>
    <w:rPr>
      <w:rFonts w:ascii="Bookman Old Style" w:hAnsi="Bookman Old Style" w:cs="Times New Roman"/>
      <w:color w:val="404040"/>
      <w:sz w:val="26"/>
      <w:szCs w:val="26"/>
      <w:lang w:eastAsia="ja-JP"/>
    </w:rPr>
  </w:style>
  <w:style w:type="character" w:customStyle="1" w:styleId="Heading6Char">
    <w:name w:val="Heading 6 Char"/>
    <w:basedOn w:val="DefaultParagraphFont"/>
    <w:link w:val="Heading6"/>
    <w:uiPriority w:val="99"/>
    <w:semiHidden/>
    <w:locked/>
    <w:rsid w:val="00BA6930"/>
    <w:rPr>
      <w:rFonts w:ascii="Bookman Old Style" w:hAnsi="Bookman Old Style" w:cs="Times New Roman"/>
      <w:b/>
      <w:color w:val="7F7F7F"/>
      <w:sz w:val="20"/>
      <w:szCs w:val="20"/>
      <w:lang w:eastAsia="ja-JP"/>
    </w:rPr>
  </w:style>
  <w:style w:type="character" w:customStyle="1" w:styleId="Heading7Char">
    <w:name w:val="Heading 7 Char"/>
    <w:basedOn w:val="DefaultParagraphFont"/>
    <w:link w:val="Heading7"/>
    <w:uiPriority w:val="99"/>
    <w:semiHidden/>
    <w:locked/>
    <w:rsid w:val="00BA6930"/>
    <w:rPr>
      <w:rFonts w:ascii="Bookman Old Style" w:hAnsi="Bookman Old Style" w:cs="Times New Roman"/>
      <w:b/>
      <w:i/>
      <w:color w:val="808080"/>
      <w:sz w:val="20"/>
      <w:szCs w:val="20"/>
      <w:lang w:eastAsia="ja-JP"/>
    </w:rPr>
  </w:style>
  <w:style w:type="character" w:customStyle="1" w:styleId="Heading8Char">
    <w:name w:val="Heading 8 Char"/>
    <w:basedOn w:val="DefaultParagraphFont"/>
    <w:link w:val="Heading8"/>
    <w:uiPriority w:val="99"/>
    <w:semiHidden/>
    <w:locked/>
    <w:rsid w:val="00BA6930"/>
    <w:rPr>
      <w:rFonts w:ascii="Bookman Old Style" w:hAnsi="Bookman Old Style" w:cs="Times New Roman"/>
      <w:color w:val="9FB8CD"/>
      <w:sz w:val="20"/>
      <w:szCs w:val="20"/>
      <w:lang w:eastAsia="ja-JP"/>
    </w:rPr>
  </w:style>
  <w:style w:type="character" w:customStyle="1" w:styleId="Heading9Char">
    <w:name w:val="Heading 9 Char"/>
    <w:basedOn w:val="DefaultParagraphFont"/>
    <w:link w:val="Heading9"/>
    <w:uiPriority w:val="99"/>
    <w:semiHidden/>
    <w:locked/>
    <w:rsid w:val="00BA6930"/>
    <w:rPr>
      <w:rFonts w:ascii="Bookman Old Style" w:hAnsi="Bookman Old Style" w:cs="Times New Roman"/>
      <w:i/>
      <w:color w:val="9FB8CD"/>
      <w:sz w:val="20"/>
      <w:szCs w:val="20"/>
      <w:lang w:eastAsia="ja-JP"/>
    </w:rPr>
  </w:style>
  <w:style w:type="table" w:styleId="TableGrid">
    <w:name w:val="Table Grid"/>
    <w:basedOn w:val="TableNormal"/>
    <w:uiPriority w:val="99"/>
    <w:rsid w:val="00BA6930"/>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basedOn w:val="Normal"/>
    <w:link w:val="NoSpacingChar"/>
    <w:uiPriority w:val="99"/>
    <w:qFormat/>
    <w:rsid w:val="00BA6930"/>
    <w:pPr>
      <w:spacing w:after="0" w:line="240" w:lineRule="auto"/>
    </w:pPr>
  </w:style>
  <w:style w:type="paragraph" w:styleId="Header">
    <w:name w:val="header"/>
    <w:basedOn w:val="Normal"/>
    <w:link w:val="HeaderChar"/>
    <w:uiPriority w:val="99"/>
    <w:rsid w:val="00BA6930"/>
    <w:pPr>
      <w:tabs>
        <w:tab w:val="center" w:pos="4320"/>
        <w:tab w:val="right" w:pos="8640"/>
      </w:tabs>
    </w:pPr>
  </w:style>
  <w:style w:type="character" w:customStyle="1" w:styleId="HeaderChar">
    <w:name w:val="Header Char"/>
    <w:basedOn w:val="DefaultParagraphFont"/>
    <w:link w:val="Header"/>
    <w:uiPriority w:val="99"/>
    <w:locked/>
    <w:rsid w:val="00BA6930"/>
    <w:rPr>
      <w:rFonts w:cs="Times New Roman"/>
      <w:color w:val="000000"/>
      <w:sz w:val="20"/>
      <w:szCs w:val="20"/>
      <w:lang w:eastAsia="ja-JP"/>
    </w:rPr>
  </w:style>
  <w:style w:type="paragraph" w:styleId="Footer">
    <w:name w:val="footer"/>
    <w:basedOn w:val="Normal"/>
    <w:link w:val="FooterChar"/>
    <w:uiPriority w:val="99"/>
    <w:rsid w:val="00BA6930"/>
    <w:pPr>
      <w:tabs>
        <w:tab w:val="center" w:pos="4320"/>
        <w:tab w:val="right" w:pos="8640"/>
      </w:tabs>
    </w:pPr>
  </w:style>
  <w:style w:type="character" w:customStyle="1" w:styleId="FooterChar">
    <w:name w:val="Footer Char"/>
    <w:basedOn w:val="DefaultParagraphFont"/>
    <w:link w:val="Footer"/>
    <w:uiPriority w:val="99"/>
    <w:locked/>
    <w:rsid w:val="00BA6930"/>
    <w:rPr>
      <w:rFonts w:cs="Times New Roman"/>
      <w:color w:val="000000"/>
      <w:sz w:val="20"/>
      <w:szCs w:val="20"/>
      <w:lang w:eastAsia="ja-JP"/>
    </w:rPr>
  </w:style>
  <w:style w:type="paragraph" w:styleId="BalloonText">
    <w:name w:val="Balloon Text"/>
    <w:basedOn w:val="Normal"/>
    <w:link w:val="BalloonTextChar"/>
    <w:uiPriority w:val="99"/>
    <w:semiHidden/>
    <w:rsid w:val="00BA693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A6930"/>
    <w:rPr>
      <w:rFonts w:ascii="Tahoma" w:hAnsi="Tahoma" w:cs="Tahoma"/>
      <w:color w:val="000000"/>
      <w:sz w:val="16"/>
      <w:szCs w:val="16"/>
      <w:lang w:eastAsia="ja-JP"/>
    </w:rPr>
  </w:style>
  <w:style w:type="paragraph" w:styleId="ListBullet">
    <w:name w:val="List Bullet"/>
    <w:basedOn w:val="Normal"/>
    <w:uiPriority w:val="99"/>
    <w:rsid w:val="00BA6930"/>
    <w:pPr>
      <w:spacing w:after="120"/>
      <w:contextualSpacing/>
    </w:pPr>
  </w:style>
  <w:style w:type="paragraph" w:customStyle="1" w:styleId="Section">
    <w:name w:val="Section"/>
    <w:basedOn w:val="Normal"/>
    <w:next w:val="Normal"/>
    <w:link w:val="SectionChar"/>
    <w:uiPriority w:val="99"/>
    <w:rsid w:val="00BA6930"/>
    <w:pPr>
      <w:spacing w:after="120" w:line="240" w:lineRule="auto"/>
      <w:contextualSpacing/>
    </w:pPr>
    <w:rPr>
      <w:rFonts w:ascii="Bookman Old Style" w:hAnsi="Bookman Old Style"/>
      <w:b/>
      <w:color w:val="9FB8CD"/>
      <w:sz w:val="24"/>
    </w:rPr>
  </w:style>
  <w:style w:type="paragraph" w:customStyle="1" w:styleId="Subsection">
    <w:name w:val="Subsection"/>
    <w:basedOn w:val="Normal"/>
    <w:link w:val="SubsectionChar"/>
    <w:uiPriority w:val="99"/>
    <w:rsid w:val="00BA6930"/>
    <w:pPr>
      <w:spacing w:before="40" w:after="80" w:line="240" w:lineRule="auto"/>
    </w:pPr>
    <w:rPr>
      <w:rFonts w:ascii="Bookman Old Style" w:hAnsi="Bookman Old Style"/>
      <w:b/>
      <w:color w:val="727CA3"/>
      <w:sz w:val="18"/>
    </w:rPr>
  </w:style>
  <w:style w:type="paragraph" w:styleId="Quote">
    <w:name w:val="Quote"/>
    <w:basedOn w:val="Normal"/>
    <w:link w:val="QuoteChar"/>
    <w:uiPriority w:val="99"/>
    <w:qFormat/>
    <w:rsid w:val="00BA6930"/>
    <w:rPr>
      <w:i/>
      <w:color w:val="7F7F7F"/>
    </w:rPr>
  </w:style>
  <w:style w:type="character" w:customStyle="1" w:styleId="QuoteChar">
    <w:name w:val="Quote Char"/>
    <w:basedOn w:val="DefaultParagraphFont"/>
    <w:link w:val="Quote"/>
    <w:uiPriority w:val="99"/>
    <w:locked/>
    <w:rsid w:val="00BA6930"/>
    <w:rPr>
      <w:rFonts w:cs="Times New Roman"/>
      <w:i/>
      <w:color w:val="7F7F7F"/>
      <w:sz w:val="20"/>
      <w:szCs w:val="20"/>
      <w:lang w:eastAsia="ja-JP"/>
    </w:rPr>
  </w:style>
  <w:style w:type="paragraph" w:customStyle="1" w:styleId="PersonalName">
    <w:name w:val="Personal Name"/>
    <w:basedOn w:val="NoSpacing"/>
    <w:link w:val="PersonalNameChar"/>
    <w:uiPriority w:val="99"/>
    <w:rsid w:val="00BA6930"/>
    <w:pPr>
      <w:jc w:val="right"/>
    </w:pPr>
    <w:rPr>
      <w:rFonts w:ascii="Bookman Old Style" w:hAnsi="Bookman Old Style"/>
      <w:noProof/>
      <w:color w:val="525A7D"/>
      <w:sz w:val="40"/>
      <w:szCs w:val="40"/>
    </w:rPr>
  </w:style>
  <w:style w:type="paragraph" w:styleId="ListBullet2">
    <w:name w:val="List Bullet 2"/>
    <w:basedOn w:val="Normal"/>
    <w:uiPriority w:val="99"/>
    <w:rsid w:val="00BA6930"/>
    <w:pPr>
      <w:spacing w:after="120"/>
      <w:ind w:left="720" w:hanging="360"/>
      <w:contextualSpacing/>
    </w:pPr>
  </w:style>
  <w:style w:type="character" w:styleId="Hyperlink">
    <w:name w:val="Hyperlink"/>
    <w:basedOn w:val="DefaultParagraphFont"/>
    <w:uiPriority w:val="99"/>
    <w:semiHidden/>
    <w:rsid w:val="00BA6930"/>
    <w:rPr>
      <w:rFonts w:cs="Times New Roman"/>
      <w:color w:val="B292CA"/>
      <w:u w:val="single"/>
    </w:rPr>
  </w:style>
  <w:style w:type="character" w:styleId="BookTitle">
    <w:name w:val="Book Title"/>
    <w:basedOn w:val="DefaultParagraphFont"/>
    <w:uiPriority w:val="99"/>
    <w:qFormat/>
    <w:rsid w:val="00BA6930"/>
    <w:rPr>
      <w:rFonts w:ascii="Bookman Old Style" w:hAnsi="Bookman Old Style" w:cs="Times New Roman"/>
      <w:i/>
      <w:color w:val="8E736A"/>
      <w:sz w:val="20"/>
      <w:szCs w:val="20"/>
    </w:rPr>
  </w:style>
  <w:style w:type="paragraph" w:styleId="Caption">
    <w:name w:val="caption"/>
    <w:basedOn w:val="Normal"/>
    <w:next w:val="Normal"/>
    <w:uiPriority w:val="99"/>
    <w:qFormat/>
    <w:rsid w:val="00BA6930"/>
    <w:pPr>
      <w:spacing w:after="0" w:line="240" w:lineRule="auto"/>
    </w:pPr>
    <w:rPr>
      <w:rFonts w:ascii="Bookman Old Style" w:hAnsi="Bookman Old Style"/>
      <w:bCs/>
      <w:color w:val="9FB8CD"/>
      <w:sz w:val="16"/>
      <w:szCs w:val="18"/>
    </w:rPr>
  </w:style>
  <w:style w:type="character" w:styleId="Emphasis">
    <w:name w:val="Emphasis"/>
    <w:basedOn w:val="DefaultParagraphFont"/>
    <w:uiPriority w:val="99"/>
    <w:qFormat/>
    <w:rsid w:val="00BA6930"/>
    <w:rPr>
      <w:rFonts w:cs="Times New Roman"/>
      <w:b/>
      <w:i/>
      <w:spacing w:val="0"/>
    </w:rPr>
  </w:style>
  <w:style w:type="character" w:customStyle="1" w:styleId="NoSpacingChar">
    <w:name w:val="No Spacing Char"/>
    <w:basedOn w:val="DefaultParagraphFont"/>
    <w:link w:val="NoSpacing"/>
    <w:uiPriority w:val="99"/>
    <w:locked/>
    <w:rsid w:val="00BA6930"/>
    <w:rPr>
      <w:rFonts w:cs="Times New Roman"/>
      <w:color w:val="000000"/>
      <w:sz w:val="20"/>
      <w:szCs w:val="20"/>
      <w:lang w:eastAsia="ja-JP"/>
    </w:rPr>
  </w:style>
  <w:style w:type="character" w:styleId="IntenseEmphasis">
    <w:name w:val="Intense Emphasis"/>
    <w:basedOn w:val="DefaultParagraphFont"/>
    <w:uiPriority w:val="99"/>
    <w:qFormat/>
    <w:rsid w:val="00BA6930"/>
    <w:rPr>
      <w:rFonts w:cs="Times New Roman"/>
      <w:b/>
      <w:i/>
      <w:color w:val="BAC737"/>
      <w:sz w:val="20"/>
      <w:szCs w:val="20"/>
    </w:rPr>
  </w:style>
  <w:style w:type="paragraph" w:styleId="IntenseQuote">
    <w:name w:val="Intense Quote"/>
    <w:basedOn w:val="Normal"/>
    <w:link w:val="IntenseQuoteChar"/>
    <w:uiPriority w:val="99"/>
    <w:qFormat/>
    <w:rsid w:val="00BA6930"/>
    <w:pPr>
      <w:pBdr>
        <w:top w:val="single" w:sz="6" w:space="10" w:color="628BAD"/>
        <w:left w:val="single" w:sz="6" w:space="10" w:color="628BAD"/>
        <w:bottom w:val="single" w:sz="6" w:space="10" w:color="628BAD"/>
        <w:right w:val="single" w:sz="6" w:space="10" w:color="628BAD"/>
      </w:pBdr>
      <w:shd w:val="clear" w:color="auto" w:fill="9FB8CD"/>
      <w:ind w:left="720" w:right="720"/>
      <w:jc w:val="center"/>
    </w:pPr>
    <w:rPr>
      <w:rFonts w:ascii="Bookman Old Style" w:hAnsi="Bookman Old Style"/>
      <w:i/>
      <w:color w:val="FFFFFF"/>
    </w:rPr>
  </w:style>
  <w:style w:type="character" w:customStyle="1" w:styleId="IntenseQuoteChar">
    <w:name w:val="Intense Quote Char"/>
    <w:basedOn w:val="DefaultParagraphFont"/>
    <w:link w:val="IntenseQuote"/>
    <w:uiPriority w:val="99"/>
    <w:locked/>
    <w:rsid w:val="00BA6930"/>
    <w:rPr>
      <w:rFonts w:ascii="Bookman Old Style" w:hAnsi="Bookman Old Style" w:cs="Times New Roman"/>
      <w:i/>
      <w:color w:val="FFFFFF"/>
      <w:sz w:val="20"/>
      <w:szCs w:val="20"/>
      <w:shd w:val="clear" w:color="auto" w:fill="9FB8CD"/>
      <w:lang w:eastAsia="ja-JP"/>
    </w:rPr>
  </w:style>
  <w:style w:type="character" w:styleId="IntenseReference">
    <w:name w:val="Intense Reference"/>
    <w:basedOn w:val="DefaultParagraphFont"/>
    <w:uiPriority w:val="99"/>
    <w:qFormat/>
    <w:rsid w:val="00BA6930"/>
    <w:rPr>
      <w:rFonts w:cs="Times New Roman"/>
      <w:b/>
      <w:color w:val="525A7D"/>
      <w:sz w:val="20"/>
      <w:szCs w:val="20"/>
      <w:u w:val="single"/>
    </w:rPr>
  </w:style>
  <w:style w:type="paragraph" w:styleId="ListBullet3">
    <w:name w:val="List Bullet 3"/>
    <w:basedOn w:val="Normal"/>
    <w:uiPriority w:val="99"/>
    <w:rsid w:val="00BA6930"/>
    <w:pPr>
      <w:spacing w:after="120"/>
      <w:ind w:left="1080" w:hanging="360"/>
      <w:contextualSpacing/>
    </w:pPr>
  </w:style>
  <w:style w:type="paragraph" w:styleId="ListBullet4">
    <w:name w:val="List Bullet 4"/>
    <w:basedOn w:val="Normal"/>
    <w:uiPriority w:val="99"/>
    <w:rsid w:val="00BA6930"/>
    <w:pPr>
      <w:spacing w:after="120"/>
      <w:ind w:left="1440" w:hanging="360"/>
      <w:contextualSpacing/>
    </w:pPr>
  </w:style>
  <w:style w:type="paragraph" w:styleId="ListBullet5">
    <w:name w:val="List Bullet 5"/>
    <w:basedOn w:val="Normal"/>
    <w:uiPriority w:val="99"/>
    <w:rsid w:val="00BA6930"/>
    <w:pPr>
      <w:spacing w:after="120"/>
      <w:ind w:left="1800" w:hanging="360"/>
      <w:contextualSpacing/>
    </w:pPr>
  </w:style>
  <w:style w:type="character" w:styleId="Strong">
    <w:name w:val="Strong"/>
    <w:basedOn w:val="DefaultParagraphFont"/>
    <w:uiPriority w:val="99"/>
    <w:qFormat/>
    <w:rsid w:val="00BA6930"/>
    <w:rPr>
      <w:rFonts w:ascii="Gill Sans MT" w:hAnsi="Gill Sans MT" w:cs="Times New Roman"/>
      <w:b/>
      <w:color w:val="9FB8CD"/>
    </w:rPr>
  </w:style>
  <w:style w:type="character" w:styleId="SubtleEmphasis">
    <w:name w:val="Subtle Emphasis"/>
    <w:basedOn w:val="DefaultParagraphFont"/>
    <w:uiPriority w:val="99"/>
    <w:qFormat/>
    <w:rsid w:val="00BA6930"/>
    <w:rPr>
      <w:rFonts w:cs="Times New Roman"/>
      <w:i/>
      <w:color w:val="737373"/>
      <w:kern w:val="16"/>
      <w:sz w:val="24"/>
      <w:szCs w:val="24"/>
    </w:rPr>
  </w:style>
  <w:style w:type="character" w:styleId="SubtleReference">
    <w:name w:val="Subtle Reference"/>
    <w:basedOn w:val="DefaultParagraphFont"/>
    <w:uiPriority w:val="99"/>
    <w:qFormat/>
    <w:rsid w:val="00BA6930"/>
    <w:rPr>
      <w:rFonts w:cs="Times New Roman"/>
      <w:color w:val="737373"/>
      <w:sz w:val="20"/>
      <w:szCs w:val="20"/>
      <w:u w:val="single"/>
    </w:rPr>
  </w:style>
  <w:style w:type="paragraph" w:styleId="TOC1">
    <w:name w:val="toc 1"/>
    <w:basedOn w:val="Normal"/>
    <w:next w:val="Normal"/>
    <w:autoRedefine/>
    <w:uiPriority w:val="99"/>
    <w:semiHidden/>
    <w:rsid w:val="00BA6930"/>
    <w:pPr>
      <w:tabs>
        <w:tab w:val="right" w:leader="dot" w:pos="8630"/>
      </w:tabs>
      <w:spacing w:after="40" w:line="240" w:lineRule="auto"/>
    </w:pPr>
    <w:rPr>
      <w:smallCaps/>
      <w:noProof/>
      <w:color w:val="9FB8CD"/>
    </w:rPr>
  </w:style>
  <w:style w:type="paragraph" w:styleId="TOC2">
    <w:name w:val="toc 2"/>
    <w:basedOn w:val="Normal"/>
    <w:next w:val="Normal"/>
    <w:autoRedefine/>
    <w:uiPriority w:val="99"/>
    <w:semiHidden/>
    <w:rsid w:val="00BA6930"/>
    <w:pPr>
      <w:tabs>
        <w:tab w:val="right" w:leader="dot" w:pos="8630"/>
      </w:tabs>
      <w:spacing w:after="40" w:line="240" w:lineRule="auto"/>
      <w:ind w:left="216"/>
    </w:pPr>
    <w:rPr>
      <w:smallCaps/>
      <w:noProof/>
    </w:rPr>
  </w:style>
  <w:style w:type="paragraph" w:styleId="TOC3">
    <w:name w:val="toc 3"/>
    <w:basedOn w:val="Normal"/>
    <w:next w:val="Normal"/>
    <w:autoRedefine/>
    <w:uiPriority w:val="99"/>
    <w:semiHidden/>
    <w:rsid w:val="00BA6930"/>
    <w:pPr>
      <w:tabs>
        <w:tab w:val="right" w:leader="dot" w:pos="8630"/>
      </w:tabs>
      <w:spacing w:after="40" w:line="240" w:lineRule="auto"/>
      <w:ind w:left="446"/>
    </w:pPr>
    <w:rPr>
      <w:smallCaps/>
      <w:noProof/>
    </w:rPr>
  </w:style>
  <w:style w:type="paragraph" w:styleId="TOC4">
    <w:name w:val="toc 4"/>
    <w:basedOn w:val="Normal"/>
    <w:next w:val="Normal"/>
    <w:autoRedefine/>
    <w:uiPriority w:val="99"/>
    <w:semiHidden/>
    <w:rsid w:val="00BA6930"/>
    <w:pPr>
      <w:tabs>
        <w:tab w:val="right" w:leader="dot" w:pos="8630"/>
      </w:tabs>
      <w:spacing w:after="40" w:line="240" w:lineRule="auto"/>
      <w:ind w:left="662"/>
    </w:pPr>
    <w:rPr>
      <w:smallCaps/>
      <w:noProof/>
    </w:rPr>
  </w:style>
  <w:style w:type="paragraph" w:styleId="TOC5">
    <w:name w:val="toc 5"/>
    <w:basedOn w:val="Normal"/>
    <w:next w:val="Normal"/>
    <w:autoRedefine/>
    <w:uiPriority w:val="99"/>
    <w:semiHidden/>
    <w:rsid w:val="00BA6930"/>
    <w:pPr>
      <w:tabs>
        <w:tab w:val="right" w:leader="dot" w:pos="8630"/>
      </w:tabs>
      <w:spacing w:after="40" w:line="240" w:lineRule="auto"/>
      <w:ind w:left="878"/>
    </w:pPr>
    <w:rPr>
      <w:smallCaps/>
      <w:noProof/>
    </w:rPr>
  </w:style>
  <w:style w:type="paragraph" w:styleId="TOC6">
    <w:name w:val="toc 6"/>
    <w:basedOn w:val="Normal"/>
    <w:next w:val="Normal"/>
    <w:autoRedefine/>
    <w:uiPriority w:val="99"/>
    <w:semiHidden/>
    <w:rsid w:val="00BA6930"/>
    <w:pPr>
      <w:tabs>
        <w:tab w:val="right" w:leader="dot" w:pos="8630"/>
      </w:tabs>
      <w:spacing w:after="40" w:line="240" w:lineRule="auto"/>
      <w:ind w:left="1094"/>
    </w:pPr>
    <w:rPr>
      <w:smallCaps/>
      <w:noProof/>
    </w:rPr>
  </w:style>
  <w:style w:type="paragraph" w:styleId="TOC7">
    <w:name w:val="toc 7"/>
    <w:basedOn w:val="Normal"/>
    <w:next w:val="Normal"/>
    <w:autoRedefine/>
    <w:uiPriority w:val="99"/>
    <w:semiHidden/>
    <w:rsid w:val="00BA6930"/>
    <w:pPr>
      <w:tabs>
        <w:tab w:val="right" w:leader="dot" w:pos="8630"/>
      </w:tabs>
      <w:spacing w:after="40" w:line="240" w:lineRule="auto"/>
      <w:ind w:left="1325"/>
    </w:pPr>
    <w:rPr>
      <w:smallCaps/>
      <w:noProof/>
    </w:rPr>
  </w:style>
  <w:style w:type="paragraph" w:styleId="TOC8">
    <w:name w:val="toc 8"/>
    <w:basedOn w:val="Normal"/>
    <w:next w:val="Normal"/>
    <w:autoRedefine/>
    <w:uiPriority w:val="99"/>
    <w:semiHidden/>
    <w:rsid w:val="00BA6930"/>
    <w:pPr>
      <w:tabs>
        <w:tab w:val="right" w:leader="dot" w:pos="8630"/>
      </w:tabs>
      <w:spacing w:after="40" w:line="240" w:lineRule="auto"/>
      <w:ind w:left="1540"/>
    </w:pPr>
    <w:rPr>
      <w:smallCaps/>
      <w:noProof/>
    </w:rPr>
  </w:style>
  <w:style w:type="paragraph" w:styleId="TOC9">
    <w:name w:val="toc 9"/>
    <w:basedOn w:val="Normal"/>
    <w:next w:val="Normal"/>
    <w:autoRedefine/>
    <w:uiPriority w:val="99"/>
    <w:semiHidden/>
    <w:rsid w:val="00BA6930"/>
    <w:pPr>
      <w:tabs>
        <w:tab w:val="right" w:leader="dot" w:pos="8630"/>
      </w:tabs>
      <w:spacing w:after="40" w:line="240" w:lineRule="auto"/>
      <w:ind w:left="1760"/>
    </w:pPr>
    <w:rPr>
      <w:smallCaps/>
      <w:noProof/>
    </w:rPr>
  </w:style>
  <w:style w:type="paragraph" w:customStyle="1" w:styleId="SendersAddress">
    <w:name w:val="Sender's Address"/>
    <w:basedOn w:val="NoSpacing"/>
    <w:link w:val="SendersAddressChar"/>
    <w:uiPriority w:val="99"/>
    <w:rsid w:val="00BA6930"/>
    <w:pPr>
      <w:spacing w:before="200" w:line="276" w:lineRule="auto"/>
      <w:contextualSpacing/>
      <w:jc w:val="right"/>
    </w:pPr>
    <w:rPr>
      <w:rFonts w:ascii="Bookman Old Style" w:hAnsi="Bookman Old Style"/>
      <w:color w:val="9FB8CD"/>
      <w:sz w:val="18"/>
      <w:szCs w:val="18"/>
    </w:rPr>
  </w:style>
  <w:style w:type="paragraph" w:styleId="Subtitle">
    <w:name w:val="Subtitle"/>
    <w:basedOn w:val="Normal"/>
    <w:link w:val="SubtitleChar"/>
    <w:uiPriority w:val="99"/>
    <w:qFormat/>
    <w:rsid w:val="00BA6930"/>
    <w:pPr>
      <w:spacing w:after="720" w:line="240" w:lineRule="auto"/>
    </w:pPr>
    <w:rPr>
      <w:rFonts w:ascii="Bookman Old Style" w:hAnsi="Bookman Old Style" w:cs="Gill Sans MT"/>
      <w:color w:val="9FB8CD"/>
      <w:sz w:val="24"/>
      <w:szCs w:val="24"/>
    </w:rPr>
  </w:style>
  <w:style w:type="character" w:customStyle="1" w:styleId="SubtitleChar">
    <w:name w:val="Subtitle Char"/>
    <w:basedOn w:val="DefaultParagraphFont"/>
    <w:link w:val="Subtitle"/>
    <w:uiPriority w:val="99"/>
    <w:semiHidden/>
    <w:locked/>
    <w:rsid w:val="00BA6930"/>
    <w:rPr>
      <w:rFonts w:ascii="Bookman Old Style" w:hAnsi="Bookman Old Style" w:cs="Times New Roman"/>
      <w:color w:val="9FB8CD"/>
      <w:sz w:val="24"/>
      <w:szCs w:val="24"/>
      <w:lang w:eastAsia="ja-JP"/>
    </w:rPr>
  </w:style>
  <w:style w:type="paragraph" w:styleId="Title">
    <w:name w:val="Title"/>
    <w:basedOn w:val="Normal"/>
    <w:link w:val="TitleChar"/>
    <w:uiPriority w:val="99"/>
    <w:qFormat/>
    <w:rsid w:val="00BA6930"/>
    <w:pPr>
      <w:spacing w:line="240" w:lineRule="auto"/>
    </w:pPr>
    <w:rPr>
      <w:rFonts w:ascii="Bookman Old Style" w:hAnsi="Bookman Old Style"/>
      <w:color w:val="9FB8CD"/>
      <w:sz w:val="52"/>
      <w:szCs w:val="48"/>
    </w:rPr>
  </w:style>
  <w:style w:type="character" w:customStyle="1" w:styleId="TitleChar">
    <w:name w:val="Title Char"/>
    <w:basedOn w:val="DefaultParagraphFont"/>
    <w:link w:val="Title"/>
    <w:uiPriority w:val="99"/>
    <w:semiHidden/>
    <w:locked/>
    <w:rsid w:val="00BA6930"/>
    <w:rPr>
      <w:rFonts w:ascii="Bookman Old Style" w:hAnsi="Bookman Old Style" w:cs="Times New Roman"/>
      <w:color w:val="9FB8CD"/>
      <w:sz w:val="48"/>
      <w:szCs w:val="48"/>
      <w:lang w:eastAsia="ja-JP"/>
    </w:rPr>
  </w:style>
  <w:style w:type="character" w:customStyle="1" w:styleId="PersonalNameChar">
    <w:name w:val="Personal Name Char"/>
    <w:basedOn w:val="NoSpacingChar"/>
    <w:link w:val="PersonalName"/>
    <w:uiPriority w:val="99"/>
    <w:locked/>
    <w:rsid w:val="00BA6930"/>
    <w:rPr>
      <w:rFonts w:ascii="Bookman Old Style" w:hAnsi="Bookman Old Style"/>
      <w:noProof/>
      <w:color w:val="525A7D"/>
      <w:sz w:val="40"/>
      <w:szCs w:val="40"/>
    </w:rPr>
  </w:style>
  <w:style w:type="character" w:customStyle="1" w:styleId="SectionChar">
    <w:name w:val="Section Char"/>
    <w:basedOn w:val="DefaultParagraphFont"/>
    <w:link w:val="Section"/>
    <w:uiPriority w:val="99"/>
    <w:locked/>
    <w:rsid w:val="00BA6930"/>
    <w:rPr>
      <w:rFonts w:ascii="Bookman Old Style" w:hAnsi="Bookman Old Style" w:cs="Times New Roman"/>
      <w:b/>
      <w:color w:val="9FB8CD"/>
      <w:sz w:val="20"/>
      <w:szCs w:val="20"/>
      <w:lang w:eastAsia="ja-JP"/>
    </w:rPr>
  </w:style>
  <w:style w:type="character" w:customStyle="1" w:styleId="SubsectionChar">
    <w:name w:val="Subsection Char"/>
    <w:basedOn w:val="DefaultParagraphFont"/>
    <w:link w:val="Subsection"/>
    <w:uiPriority w:val="99"/>
    <w:locked/>
    <w:rsid w:val="00BA6930"/>
    <w:rPr>
      <w:rFonts w:ascii="Bookman Old Style" w:hAnsi="Bookman Old Style" w:cs="Times New Roman"/>
      <w:b/>
      <w:color w:val="727CA3"/>
      <w:sz w:val="20"/>
      <w:szCs w:val="20"/>
      <w:lang w:eastAsia="ja-JP"/>
    </w:rPr>
  </w:style>
  <w:style w:type="character" w:customStyle="1" w:styleId="SendersAddressChar">
    <w:name w:val="Sender's Address Char"/>
    <w:basedOn w:val="NoSpacingChar"/>
    <w:link w:val="SendersAddress"/>
    <w:uiPriority w:val="99"/>
    <w:semiHidden/>
    <w:locked/>
    <w:rsid w:val="00BA6930"/>
    <w:rPr>
      <w:rFonts w:ascii="Bookman Old Style" w:hAnsi="Bookman Old Style"/>
      <w:color w:val="9FB8CD"/>
      <w:sz w:val="18"/>
      <w:szCs w:val="18"/>
    </w:rPr>
  </w:style>
  <w:style w:type="character" w:styleId="PlaceholderText">
    <w:name w:val="Placeholder Text"/>
    <w:basedOn w:val="DefaultParagraphFont"/>
    <w:uiPriority w:val="99"/>
    <w:rsid w:val="00BA6930"/>
    <w:rPr>
      <w:rFonts w:cs="Times New Roman"/>
      <w:color w:val="808080"/>
    </w:rPr>
  </w:style>
  <w:style w:type="paragraph" w:customStyle="1" w:styleId="SubsectionDate">
    <w:name w:val="Subsection Date"/>
    <w:basedOn w:val="Section"/>
    <w:link w:val="SubsectionDateChar"/>
    <w:uiPriority w:val="99"/>
    <w:rsid w:val="00BA6930"/>
    <w:rPr>
      <w:b w:val="0"/>
      <w:color w:val="727CA3"/>
      <w:sz w:val="18"/>
    </w:rPr>
  </w:style>
  <w:style w:type="paragraph" w:customStyle="1" w:styleId="SubsectionText">
    <w:name w:val="Subsection Text"/>
    <w:basedOn w:val="Normal"/>
    <w:uiPriority w:val="99"/>
    <w:rsid w:val="00BA6930"/>
    <w:pPr>
      <w:spacing w:after="320"/>
      <w:contextualSpacing/>
    </w:pPr>
  </w:style>
  <w:style w:type="character" w:customStyle="1" w:styleId="SubsectionDateChar">
    <w:name w:val="Subsection Date Char"/>
    <w:basedOn w:val="SubsectionChar"/>
    <w:link w:val="SubsectionDate"/>
    <w:uiPriority w:val="99"/>
    <w:locked/>
    <w:rsid w:val="00BA6930"/>
  </w:style>
  <w:style w:type="paragraph" w:customStyle="1" w:styleId="FooterFirstPage">
    <w:name w:val="Footer First Page"/>
    <w:basedOn w:val="Footer"/>
    <w:uiPriority w:val="99"/>
    <w:rsid w:val="00BA6930"/>
    <w:pPr>
      <w:pBdr>
        <w:top w:val="dashed" w:sz="4" w:space="18" w:color="7F7F7F"/>
      </w:pBdr>
      <w:jc w:val="right"/>
    </w:pPr>
    <w:rPr>
      <w:color w:val="7F7F7F"/>
      <w:szCs w:val="18"/>
    </w:rPr>
  </w:style>
  <w:style w:type="paragraph" w:customStyle="1" w:styleId="HeaderFirstPage">
    <w:name w:val="Header First Page"/>
    <w:basedOn w:val="Header"/>
    <w:uiPriority w:val="99"/>
    <w:rsid w:val="00BA6930"/>
    <w:pPr>
      <w:pBdr>
        <w:bottom w:val="dashed" w:sz="4" w:space="18" w:color="7F7F7F"/>
      </w:pBdr>
      <w:spacing w:line="396" w:lineRule="auto"/>
    </w:pPr>
    <w:rPr>
      <w:color w:val="7F7F7F"/>
    </w:rPr>
  </w:style>
  <w:style w:type="paragraph" w:customStyle="1" w:styleId="AddressText">
    <w:name w:val="Address Text"/>
    <w:basedOn w:val="NoSpacing"/>
    <w:uiPriority w:val="99"/>
    <w:rsid w:val="00BA6930"/>
    <w:pPr>
      <w:spacing w:before="200" w:line="276" w:lineRule="auto"/>
      <w:contextualSpacing/>
      <w:jc w:val="right"/>
    </w:pPr>
    <w:rPr>
      <w:rFonts w:ascii="Bookman Old Style" w:hAnsi="Bookman Old Style"/>
      <w:color w:val="9FB8CD"/>
      <w:sz w:val="18"/>
      <w:lang w:bidi="he-IL"/>
    </w:rPr>
  </w:style>
  <w:style w:type="paragraph" w:customStyle="1" w:styleId="HeaderLeft">
    <w:name w:val="Header Left"/>
    <w:basedOn w:val="Header"/>
    <w:uiPriority w:val="99"/>
    <w:rsid w:val="00BA6930"/>
    <w:pPr>
      <w:pBdr>
        <w:bottom w:val="dashed" w:sz="4" w:space="18" w:color="7F7F7F"/>
      </w:pBdr>
      <w:spacing w:line="396" w:lineRule="auto"/>
      <w:contextualSpacing/>
    </w:pPr>
    <w:rPr>
      <w:color w:val="7F7F7F"/>
    </w:rPr>
  </w:style>
  <w:style w:type="paragraph" w:customStyle="1" w:styleId="FooterLeft">
    <w:name w:val="Footer Left"/>
    <w:basedOn w:val="Normal"/>
    <w:next w:val="Subsection"/>
    <w:uiPriority w:val="99"/>
    <w:rsid w:val="00BA6930"/>
    <w:pPr>
      <w:pBdr>
        <w:top w:val="dashed" w:sz="4" w:space="18" w:color="7F7F7F"/>
      </w:pBdr>
      <w:tabs>
        <w:tab w:val="center" w:pos="4320"/>
        <w:tab w:val="right" w:pos="8640"/>
      </w:tabs>
    </w:pPr>
    <w:rPr>
      <w:color w:val="7F7F7F"/>
      <w:szCs w:val="18"/>
    </w:rPr>
  </w:style>
  <w:style w:type="paragraph" w:customStyle="1" w:styleId="HeaderRight">
    <w:name w:val="Header Right"/>
    <w:basedOn w:val="Header"/>
    <w:uiPriority w:val="99"/>
    <w:rsid w:val="00BA6930"/>
    <w:pPr>
      <w:pBdr>
        <w:bottom w:val="dashed" w:sz="4" w:space="18" w:color="7F7F7F"/>
      </w:pBdr>
      <w:spacing w:line="396" w:lineRule="auto"/>
      <w:contextualSpacing/>
      <w:jc w:val="right"/>
    </w:pPr>
    <w:rPr>
      <w:color w:val="7F7F7F"/>
    </w:rPr>
  </w:style>
  <w:style w:type="paragraph" w:customStyle="1" w:styleId="FooterRight">
    <w:name w:val="Footer Right"/>
    <w:basedOn w:val="Footer"/>
    <w:uiPriority w:val="99"/>
    <w:rsid w:val="00BA6930"/>
    <w:pPr>
      <w:pBdr>
        <w:top w:val="dashed" w:sz="4" w:space="18" w:color="7F7F7F"/>
      </w:pBdr>
      <w:jc w:val="right"/>
    </w:pPr>
    <w:rPr>
      <w:color w:val="7F7F7F"/>
      <w:szCs w:val="18"/>
      <w:lang w:eastAsia="en-US"/>
    </w:rPr>
  </w:style>
  <w:style w:type="paragraph" w:customStyle="1" w:styleId="RecipientsName">
    <w:name w:val="Recipient's Name"/>
    <w:basedOn w:val="NoSpacing"/>
    <w:uiPriority w:val="99"/>
    <w:rsid w:val="00BA6930"/>
    <w:pPr>
      <w:jc w:val="right"/>
    </w:pPr>
    <w:rPr>
      <w:rFonts w:ascii="Bookman Old Style" w:hAnsi="Bookman Old Style"/>
      <w:noProof/>
      <w:color w:val="525A7D"/>
      <w:sz w:val="36"/>
      <w:szCs w:val="36"/>
      <w:lang w:bidi="he-IL"/>
    </w:rPr>
  </w:style>
  <w:style w:type="paragraph" w:styleId="PlainText">
    <w:name w:val="Plain Text"/>
    <w:basedOn w:val="Normal"/>
    <w:link w:val="PlainTextChar"/>
    <w:uiPriority w:val="99"/>
    <w:rsid w:val="00624D2C"/>
    <w:pPr>
      <w:spacing w:after="0" w:line="240" w:lineRule="auto"/>
    </w:pPr>
    <w:rPr>
      <w:rFonts w:ascii="Courier New" w:hAnsi="Courier New"/>
      <w:color w:val="auto"/>
      <w:lang w:eastAsia="en-US"/>
    </w:rPr>
  </w:style>
  <w:style w:type="character" w:customStyle="1" w:styleId="PlainTextChar">
    <w:name w:val="Plain Text Char"/>
    <w:basedOn w:val="DefaultParagraphFont"/>
    <w:link w:val="PlainText"/>
    <w:uiPriority w:val="99"/>
    <w:semiHidden/>
    <w:rsid w:val="00FE2D8F"/>
    <w:rPr>
      <w:rFonts w:ascii="Courier New" w:hAnsi="Courier New" w:cs="Courier New"/>
      <w:color w:val="000000"/>
      <w:sz w:val="20"/>
      <w:szCs w:val="20"/>
      <w:lang w:eastAsia="ja-JP"/>
    </w:rPr>
  </w:style>
  <w:style w:type="paragraph" w:styleId="ListParagraph">
    <w:name w:val="List Paragraph"/>
    <w:basedOn w:val="Normal"/>
    <w:uiPriority w:val="34"/>
    <w:qFormat/>
    <w:rsid w:val="00A54134"/>
    <w:pPr>
      <w:ind w:left="720"/>
      <w:contextualSpacing/>
    </w:pPr>
  </w:style>
</w:styles>
</file>

<file path=word/webSettings.xml><?xml version="1.0" encoding="utf-8"?>
<w:webSettings xmlns:r="http://schemas.openxmlformats.org/officeDocument/2006/relationships" xmlns:w="http://schemas.openxmlformats.org/wordprocessingml/2006/main">
  <w:divs>
    <w:div w:id="7202526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33\OriginResum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OriginResume</Template>
  <TotalTime>23</TotalTime>
  <Pages>2</Pages>
  <Words>338</Words>
  <Characters>1933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Paul M</vt:lpstr>
    </vt:vector>
  </TitlesOfParts>
  <Company/>
  <LinksUpToDate>false</LinksUpToDate>
  <CharactersWithSpaces>2267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Paul M</dc:title>
  <dc:creator>Paul M. Trgovac</dc:creator>
  <cp:lastModifiedBy>Paul M. Trgovac</cp:lastModifiedBy>
  <cp:revision>7</cp:revision>
  <dcterms:created xsi:type="dcterms:W3CDTF">2010-06-29T15:45:00Z</dcterms:created>
  <dcterms:modified xsi:type="dcterms:W3CDTF">2011-07-27T00:49:00Z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LCID">
    <vt:i4>1033</vt:i4>
  </property>
  <property fmtid="{D5CDD505-2E9C-101B-9397-08002B2CF9AE}" pid="3" name="_Version">
    <vt:lpwstr>0809</vt:lpwstr>
  </property>
</Properties>
</file>