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/>
      </w:tblPr>
      <w:tblGrid>
        <w:gridCol w:w="9576"/>
      </w:tblGrid>
      <w:tr w:rsidR="001D207F">
        <w:trPr>
          <w:jc w:val="center"/>
        </w:trPr>
        <w:tc>
          <w:tcPr>
            <w:tcW w:w="9576" w:type="dxa"/>
          </w:tcPr>
          <w:p w:rsidR="001D207F" w:rsidRDefault="001D207F">
            <w:pPr>
              <w:pStyle w:val="HeaderFirstPage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703981219"/>
        <w:placeholder>
          <w:docPart w:val="B637674EC15B4F549D17FD56EC1C41CB"/>
        </w:placeholder>
        <w:docPartList>
          <w:docPartGallery w:val="Quick Parts"/>
          <w:docPartCategory w:val=" Resume Name"/>
        </w:docPartList>
      </w:sdtPr>
      <w:sdtContent>
        <w:p w:rsidR="001D207F" w:rsidRDefault="001D207F"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65"/>
            <w:gridCol w:w="9363"/>
          </w:tblGrid>
          <w:tr w:rsidR="001D207F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1D207F" w:rsidRDefault="001D207F"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1D207F" w:rsidRDefault="001E3070">
                <w:pPr>
                  <w:pStyle w:val="PersonalName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A65267A7653D491FB70194B208BEB1DE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050B39">
                      <w:t>Keith Conners</w:t>
                    </w:r>
                  </w:sdtContent>
                </w:sdt>
              </w:p>
              <w:p w:rsidR="001D207F" w:rsidRDefault="00050B39">
                <w:pPr>
                  <w:pStyle w:val="AddressText"/>
                </w:pPr>
                <w:r>
                  <w:t>2413 Rydal Street 1</w:t>
                </w:r>
                <w:r w:rsidRPr="00050B39">
                  <w:rPr>
                    <w:vertAlign w:val="superscript"/>
                  </w:rPr>
                  <w:t>st</w:t>
                </w:r>
                <w:r>
                  <w:t xml:space="preserve"> Floor</w:t>
                </w:r>
              </w:p>
              <w:p w:rsidR="000114FA" w:rsidRDefault="000114FA">
                <w:pPr>
                  <w:pStyle w:val="AddressText"/>
                </w:pPr>
                <w:r>
                  <w:t>Pittsburgh, Pennsylvania  15205</w:t>
                </w:r>
              </w:p>
              <w:p w:rsidR="001D207F" w:rsidRDefault="001E3070">
                <w:pPr>
                  <w:pStyle w:val="AddressText"/>
                </w:pPr>
                <w:r>
                  <w:t xml:space="preserve">Phone: </w:t>
                </w:r>
                <w:r w:rsidR="00050B39">
                  <w:t>(412) 951-8213</w:t>
                </w:r>
              </w:p>
              <w:p w:rsidR="001D207F" w:rsidRDefault="001E3070">
                <w:pPr>
                  <w:pStyle w:val="AddressText"/>
                </w:pPr>
                <w:r>
                  <w:t xml:space="preserve">E-mail: </w:t>
                </w:r>
                <w:r w:rsidR="00050B39">
                  <w:t>kac22@pitt.edu</w:t>
                </w:r>
              </w:p>
              <w:p w:rsidR="001D207F" w:rsidRDefault="001D207F" w:rsidP="00050B39">
                <w:pPr>
                  <w:pStyle w:val="AddressText"/>
                  <w:rPr>
                    <w:sz w:val="24"/>
                  </w:rPr>
                </w:pPr>
              </w:p>
            </w:tc>
          </w:tr>
        </w:tbl>
        <w:p w:rsidR="001D207F" w:rsidRDefault="00E44B41">
          <w:pPr>
            <w:pStyle w:val="NoSpacing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1D207F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1D207F" w:rsidRDefault="001D207F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1D207F" w:rsidRDefault="001E3070">
            <w:pPr>
              <w:pStyle w:val="Section"/>
            </w:pPr>
            <w:r>
              <w:t>Objectives</w:t>
            </w:r>
          </w:p>
          <w:p w:rsidR="001D207F" w:rsidRDefault="00012704">
            <w:pPr>
              <w:pStyle w:val="SubsectionText"/>
            </w:pPr>
            <w:r>
              <w:t>Gain teaching experience to assist in future goal of becoming a certified high school teacher.</w:t>
            </w:r>
          </w:p>
          <w:p w:rsidR="001D207F" w:rsidRDefault="001E3070">
            <w:pPr>
              <w:pStyle w:val="Section"/>
            </w:pPr>
            <w:r>
              <w:t>Education</w:t>
            </w:r>
          </w:p>
          <w:p w:rsidR="00792EDF" w:rsidRDefault="00050B39">
            <w:pPr>
              <w:pStyle w:val="Subsection"/>
              <w:rPr>
                <w:rStyle w:val="SubsectionDateChar"/>
              </w:rPr>
            </w:pPr>
            <w:r>
              <w:t>B</w:t>
            </w:r>
            <w:r w:rsidR="00792EDF">
              <w:t>.</w:t>
            </w:r>
            <w:r>
              <w:t>A</w:t>
            </w:r>
            <w:r w:rsidR="00792EDF">
              <w:t>.</w:t>
            </w:r>
            <w:r>
              <w:t xml:space="preserve"> in History</w:t>
            </w:r>
            <w:r w:rsidR="001E3070">
              <w:t xml:space="preserve"> </w:t>
            </w:r>
            <w:r w:rsidR="001E3070">
              <w:rPr>
                <w:rStyle w:val="SubsectionDateChar"/>
              </w:rPr>
              <w:t>(</w:t>
            </w:r>
            <w:r>
              <w:rPr>
                <w:b w:val="0"/>
              </w:rPr>
              <w:t>University of Pittsburgh, August 1, 2009</w:t>
            </w:r>
            <w:r w:rsidR="001E3070">
              <w:rPr>
                <w:rStyle w:val="SubsectionDateChar"/>
              </w:rPr>
              <w:t>)</w:t>
            </w:r>
          </w:p>
          <w:p w:rsidR="00082D0B" w:rsidRDefault="00792EDF">
            <w:pPr>
              <w:pStyle w:val="Subsection"/>
              <w:rPr>
                <w:b w:val="0"/>
              </w:rPr>
            </w:pPr>
            <w:r w:rsidRPr="00792EDF">
              <w:rPr>
                <w:rFonts w:asciiTheme="minorHAnsi" w:hAnsiTheme="minorHAnsi"/>
                <w:b w:val="0"/>
                <w:sz w:val="20"/>
              </w:rPr>
              <w:t>Concentration on East European Studies</w:t>
            </w:r>
            <w:r>
              <w:rPr>
                <w:b w:val="0"/>
              </w:rPr>
              <w:t>.</w:t>
            </w:r>
          </w:p>
          <w:p w:rsidR="00082D0B" w:rsidRPr="00082D0B" w:rsidRDefault="00082D0B">
            <w:pPr>
              <w:pStyle w:val="Subsection"/>
              <w:rPr>
                <w:b w:val="0"/>
              </w:rPr>
            </w:pPr>
            <w:r w:rsidRPr="00082D0B">
              <w:rPr>
                <w:rFonts w:asciiTheme="minorHAnsi" w:hAnsiTheme="minorHAnsi"/>
                <w:b w:val="0"/>
                <w:sz w:val="20"/>
              </w:rPr>
              <w:t>Also have 12 credits in Psychology</w:t>
            </w:r>
          </w:p>
          <w:p w:rsidR="001D207F" w:rsidRDefault="001D207F">
            <w:pPr>
              <w:pStyle w:val="ListBullet"/>
              <w:numPr>
                <w:ilvl w:val="0"/>
                <w:numId w:val="0"/>
              </w:numPr>
            </w:pPr>
          </w:p>
          <w:p w:rsidR="001D207F" w:rsidRDefault="001E3070">
            <w:pPr>
              <w:pStyle w:val="Section"/>
            </w:pPr>
            <w:r>
              <w:t>Experience</w:t>
            </w:r>
          </w:p>
          <w:p w:rsidR="001D207F" w:rsidRDefault="00050B39">
            <w:pPr>
              <w:pStyle w:val="SubsectionDate"/>
            </w:pPr>
            <w:r>
              <w:rPr>
                <w:rStyle w:val="SubsectionChar"/>
                <w:b w:val="0"/>
              </w:rPr>
              <w:t>Stock Clerk</w:t>
            </w:r>
            <w:r w:rsidR="001E3070">
              <w:t xml:space="preserve"> (</w:t>
            </w:r>
            <w:r>
              <w:t>May 1997</w:t>
            </w:r>
            <w:r w:rsidR="001E3070">
              <w:t xml:space="preserve"> – </w:t>
            </w:r>
            <w:r>
              <w:t>May 2002</w:t>
            </w:r>
            <w:r w:rsidR="001E3070">
              <w:t>)</w:t>
            </w:r>
          </w:p>
          <w:p w:rsidR="001D207F" w:rsidRDefault="00050B39">
            <w:pPr>
              <w:pStyle w:val="SubsectionDate"/>
            </w:pPr>
            <w:r>
              <w:t>Giant Eagle</w:t>
            </w:r>
            <w:r w:rsidR="001E3070">
              <w:t xml:space="preserve"> (</w:t>
            </w:r>
            <w:r>
              <w:t>Crafton Ingram Shopping Center – Crafton, Pa.</w:t>
            </w:r>
            <w:r w:rsidR="001E3070">
              <w:t>)</w:t>
            </w:r>
          </w:p>
          <w:p w:rsidR="001D207F" w:rsidRDefault="00792EDF">
            <w:pPr>
              <w:pStyle w:val="SubsectionText"/>
            </w:pPr>
            <w:r>
              <w:t>Kept shelves stocked and rotated inventory</w:t>
            </w:r>
          </w:p>
          <w:p w:rsidR="00792EDF" w:rsidRDefault="00792EDF">
            <w:pPr>
              <w:pStyle w:val="SubsectionText"/>
            </w:pPr>
            <w:r>
              <w:t>Helped customers locate items and answered questions about inventory</w:t>
            </w:r>
          </w:p>
          <w:p w:rsidR="00050B39" w:rsidRDefault="00050B39">
            <w:pPr>
              <w:pStyle w:val="SubsectionText"/>
            </w:pPr>
          </w:p>
          <w:p w:rsidR="008E1B8D" w:rsidRDefault="008E1B8D">
            <w:pPr>
              <w:pStyle w:val="SubsectionText"/>
            </w:pPr>
          </w:p>
          <w:p w:rsidR="00050B39" w:rsidRDefault="00050B39">
            <w:pPr>
              <w:pStyle w:val="SubsectionText"/>
              <w:rPr>
                <w:rFonts w:asciiTheme="majorHAnsi" w:hAnsiTheme="majorHAnsi"/>
                <w:sz w:val="18"/>
                <w:szCs w:val="18"/>
              </w:rPr>
            </w:pPr>
            <w:r w:rsidRPr="00050B39">
              <w:rPr>
                <w:rFonts w:asciiTheme="majorHAnsi" w:hAnsiTheme="majorHAnsi"/>
                <w:sz w:val="18"/>
                <w:szCs w:val="18"/>
              </w:rPr>
              <w:t>Brewer (October 2002 – July 2009)</w:t>
            </w:r>
          </w:p>
          <w:p w:rsidR="00050B39" w:rsidRDefault="00050B39">
            <w:pPr>
              <w:pStyle w:val="Subsection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Iron City Brewing Company (2443 Liberty Avenue – Pittsburgh, Pa.)</w:t>
            </w:r>
          </w:p>
          <w:p w:rsidR="00050B39" w:rsidRDefault="00050B39">
            <w:pPr>
              <w:pStyle w:val="SubsectionText"/>
              <w:rPr>
                <w:rFonts w:asciiTheme="majorHAnsi" w:hAnsiTheme="majorHAnsi"/>
                <w:sz w:val="18"/>
                <w:szCs w:val="18"/>
              </w:rPr>
            </w:pPr>
          </w:p>
          <w:p w:rsidR="00050B39" w:rsidRDefault="00050B39">
            <w:pPr>
              <w:pStyle w:val="SubsectionText"/>
            </w:pPr>
            <w:r w:rsidRPr="00050B39">
              <w:t>Worked multiple positions on keg filling line</w:t>
            </w:r>
          </w:p>
          <w:p w:rsidR="00050B39" w:rsidRDefault="000114FA">
            <w:pPr>
              <w:pStyle w:val="SubsectionText"/>
            </w:pPr>
            <w:r>
              <w:t>Pumped</w:t>
            </w:r>
            <w:r w:rsidR="00050B39">
              <w:t xml:space="preserve"> wort</w:t>
            </w:r>
            <w:r w:rsidR="00012704">
              <w:t xml:space="preserve"> beer</w:t>
            </w:r>
            <w:r w:rsidR="00050B39">
              <w:t xml:space="preserve"> from kettles to fermentation tanks</w:t>
            </w:r>
            <w:r w:rsidR="008E1B8D">
              <w:t>, adding yeast and enzymes as needed</w:t>
            </w:r>
          </w:p>
          <w:p w:rsidR="008E1B8D" w:rsidRDefault="008E1B8D">
            <w:pPr>
              <w:pStyle w:val="SubsectionText"/>
            </w:pPr>
            <w:r>
              <w:t xml:space="preserve">Ran filtration process, filtering impurities out of beer and </w:t>
            </w:r>
            <w:r w:rsidR="00012704">
              <w:t>testing the</w:t>
            </w:r>
            <w:r>
              <w:t xml:space="preserve"> amount of CO</w:t>
            </w:r>
            <w:r>
              <w:rPr>
                <w:vertAlign w:val="subscript"/>
              </w:rPr>
              <w:t>2</w:t>
            </w:r>
          </w:p>
          <w:p w:rsidR="008E1B8D" w:rsidRDefault="008E1B8D">
            <w:pPr>
              <w:pStyle w:val="SubsectionText"/>
            </w:pPr>
            <w:r>
              <w:t>Kept bottling plant and keg line supplied with finished beer at correct temperature and gas level</w:t>
            </w:r>
          </w:p>
          <w:p w:rsidR="008E1B8D" w:rsidRDefault="008E1B8D">
            <w:pPr>
              <w:pStyle w:val="SubsectionText"/>
            </w:pPr>
          </w:p>
          <w:p w:rsidR="008E1B8D" w:rsidRDefault="008E1B8D">
            <w:pPr>
              <w:pStyle w:val="SubsectionText"/>
            </w:pPr>
          </w:p>
          <w:p w:rsidR="008E1B8D" w:rsidRDefault="008E1B8D">
            <w:pPr>
              <w:pStyle w:val="Subsection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Dishwasher (</w:t>
            </w:r>
            <w:r w:rsidR="000114FA">
              <w:rPr>
                <w:rFonts w:asciiTheme="majorHAnsi" w:hAnsiTheme="majorHAnsi"/>
                <w:sz w:val="18"/>
                <w:szCs w:val="18"/>
              </w:rPr>
              <w:t>April 2003 – August 2004) and (April 2005 – May 2006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8E1B8D" w:rsidRDefault="008E1B8D">
            <w:pPr>
              <w:pStyle w:val="Subsection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Fuel and Fuddle (212 Oakland Avenue – Pittsburgh, Pa.)</w:t>
            </w:r>
          </w:p>
          <w:p w:rsidR="008E1B8D" w:rsidRPr="008E1B8D" w:rsidRDefault="008E1B8D">
            <w:pPr>
              <w:pStyle w:val="SubsectionText"/>
              <w:rPr>
                <w:rFonts w:asciiTheme="majorHAnsi" w:hAnsiTheme="majorHAnsi"/>
              </w:rPr>
            </w:pPr>
          </w:p>
          <w:p w:rsidR="008E1B8D" w:rsidRDefault="00012704">
            <w:pPr>
              <w:pStyle w:val="SubsectionText"/>
            </w:pPr>
            <w:r>
              <w:t>Kept bar supplied with clean glasses and kitchen supplied with clean dishes, skillets and utensils</w:t>
            </w:r>
          </w:p>
          <w:p w:rsidR="00012704" w:rsidRDefault="00012704">
            <w:pPr>
              <w:pStyle w:val="SubsectionText"/>
            </w:pPr>
            <w:r>
              <w:t>Helped with the preparation of food</w:t>
            </w:r>
          </w:p>
          <w:p w:rsidR="00012704" w:rsidRDefault="00012704">
            <w:pPr>
              <w:pStyle w:val="SubsectionText"/>
            </w:pPr>
            <w:r>
              <w:t>Cleaned food preparation area at the end of shift</w:t>
            </w:r>
          </w:p>
          <w:p w:rsidR="00012704" w:rsidRDefault="00012704">
            <w:pPr>
              <w:pStyle w:val="SubsectionText"/>
            </w:pPr>
          </w:p>
          <w:p w:rsidR="00012704" w:rsidRDefault="00012704">
            <w:pPr>
              <w:pStyle w:val="SubsectionText"/>
            </w:pPr>
          </w:p>
          <w:p w:rsidR="008E1B8D" w:rsidRPr="008E1B8D" w:rsidRDefault="008E1B8D">
            <w:pPr>
              <w:pStyle w:val="SubsectionText"/>
            </w:pPr>
          </w:p>
          <w:p w:rsidR="00050B39" w:rsidRPr="00050B39" w:rsidRDefault="00050B39">
            <w:pPr>
              <w:pStyle w:val="SubsectionText"/>
            </w:pPr>
          </w:p>
          <w:p w:rsidR="00050B39" w:rsidRPr="00050B39" w:rsidRDefault="00050B39">
            <w:pPr>
              <w:pStyle w:val="SubsectionText"/>
              <w:rPr>
                <w:sz w:val="18"/>
                <w:szCs w:val="18"/>
              </w:rPr>
            </w:pPr>
          </w:p>
          <w:p w:rsidR="001D207F" w:rsidRDefault="001D207F"/>
          <w:p w:rsidR="001D207F" w:rsidRDefault="001E3070">
            <w:pPr>
              <w:pStyle w:val="Section"/>
            </w:pPr>
            <w:r>
              <w:t>Skills</w:t>
            </w:r>
          </w:p>
          <w:p w:rsidR="001D207F" w:rsidRDefault="000114FA">
            <w:pPr>
              <w:pStyle w:val="ListBullet"/>
              <w:numPr>
                <w:ilvl w:val="0"/>
                <w:numId w:val="1"/>
              </w:numPr>
            </w:pPr>
            <w:r>
              <w:t>Proficient in Microsoft Word</w:t>
            </w:r>
          </w:p>
          <w:p w:rsidR="00082D0B" w:rsidRDefault="00082D0B">
            <w:pPr>
              <w:pStyle w:val="ListBullet"/>
              <w:numPr>
                <w:ilvl w:val="0"/>
                <w:numId w:val="1"/>
              </w:numPr>
            </w:pPr>
            <w:r>
              <w:t>Able to type 70+ words a minute</w:t>
            </w:r>
          </w:p>
          <w:p w:rsidR="000114FA" w:rsidRDefault="000114FA">
            <w:pPr>
              <w:pStyle w:val="ListBullet"/>
              <w:numPr>
                <w:ilvl w:val="0"/>
                <w:numId w:val="1"/>
              </w:numPr>
            </w:pPr>
            <w:r>
              <w:t>Skilled forklift operator</w:t>
            </w:r>
          </w:p>
          <w:p w:rsidR="00082D0B" w:rsidRDefault="000114FA" w:rsidP="00082D0B">
            <w:pPr>
              <w:pStyle w:val="ListBullet"/>
              <w:numPr>
                <w:ilvl w:val="0"/>
                <w:numId w:val="1"/>
              </w:numPr>
            </w:pPr>
            <w:r>
              <w:t>Able to operate sophisticated brewing equipment</w:t>
            </w:r>
          </w:p>
          <w:p w:rsidR="00792EDF" w:rsidRDefault="00792EDF" w:rsidP="00792EDF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1D207F" w:rsidRDefault="001D207F" w:rsidP="00792EDF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050B39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050B39" w:rsidRDefault="00050B39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50B39" w:rsidRDefault="00050B39">
            <w:pPr>
              <w:pStyle w:val="Section"/>
            </w:pP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1D207F">
        <w:trPr>
          <w:trHeight w:val="576"/>
          <w:jc w:val="center"/>
        </w:trPr>
        <w:tc>
          <w:tcPr>
            <w:tcW w:w="9576" w:type="dxa"/>
          </w:tcPr>
          <w:p w:rsidR="001D207F" w:rsidRDefault="001D207F"/>
        </w:tc>
      </w:tr>
    </w:tbl>
    <w:p w:rsidR="001D207F" w:rsidRDefault="001D207F"/>
    <w:sectPr w:rsidR="001D207F" w:rsidSect="001D207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612" w:rsidRDefault="00DE5612">
      <w:pPr>
        <w:spacing w:after="0" w:line="240" w:lineRule="auto"/>
      </w:pPr>
      <w:r>
        <w:separator/>
      </w:r>
    </w:p>
  </w:endnote>
  <w:endnote w:type="continuationSeparator" w:id="1">
    <w:p w:rsidR="00DE5612" w:rsidRDefault="00DE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7F" w:rsidRDefault="001E3070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 w:rsidR="00C62FBE">
        <w:rPr>
          <w:noProof/>
        </w:rPr>
        <w:t>2</w:t>
      </w:r>
    </w:fldSimple>
    <w:r>
      <w:t xml:space="preserve"> | </w:t>
    </w:r>
    <w:sdt>
      <w:sdtPr>
        <w:id w:val="121446346"/>
        <w:placeholder>
          <w:docPart w:val="9F0FD2228AE2409E813E07557F539CE8"/>
        </w:placeholder>
        <w:showingPlcHdr/>
        <w:text/>
      </w:sdtPr>
      <w:sdtContent>
        <w:r>
          <w:t>[Type your phone number]</w:t>
        </w:r>
      </w:sdtContent>
    </w:sdt>
  </w:p>
  <w:p w:rsidR="001D207F" w:rsidRDefault="001D20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7F" w:rsidRDefault="001E3070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3</w:t>
      </w:r>
    </w:fldSimple>
    <w:r>
      <w:t xml:space="preserve"> | </w:t>
    </w:r>
    <w:sdt>
      <w:sdtPr>
        <w:id w:val="121446365"/>
        <w:placeholder>
          <w:docPart w:val="0C89838C34E34B6981133C8294E23EDD"/>
        </w:placeholder>
        <w:temporary/>
        <w:showingPlcHdr/>
        <w:text/>
      </w:sdtPr>
      <w:sdtContent>
        <w:r>
          <w:t>[Type your e-mail address]</w:t>
        </w:r>
      </w:sdtContent>
    </w:sdt>
  </w:p>
  <w:p w:rsidR="001D207F" w:rsidRDefault="001D20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612" w:rsidRDefault="00DE5612">
      <w:pPr>
        <w:spacing w:after="0" w:line="240" w:lineRule="auto"/>
      </w:pPr>
      <w:r>
        <w:separator/>
      </w:r>
    </w:p>
  </w:footnote>
  <w:footnote w:type="continuationSeparator" w:id="1">
    <w:p w:rsidR="00DE5612" w:rsidRDefault="00DE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7F" w:rsidRDefault="001E3070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placeholder>
          <w:docPart w:val="21F3F6CCEDC142D0B93A9B6300A7D91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050B39">
          <w:t>Keith Conners</w:t>
        </w:r>
      </w:sdtContent>
    </w:sdt>
  </w:p>
  <w:p w:rsidR="001D207F" w:rsidRDefault="001D20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7F" w:rsidRDefault="001E3070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9A6164D535F5441BACE0AAAC4EBC7CC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050B39">
          <w:t>Keith Conners</w:t>
        </w:r>
      </w:sdtContent>
    </w:sdt>
  </w:p>
  <w:p w:rsidR="001D207F" w:rsidRDefault="001D20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8E1B8D"/>
    <w:rsid w:val="000114FA"/>
    <w:rsid w:val="00012704"/>
    <w:rsid w:val="00050B39"/>
    <w:rsid w:val="00082D0B"/>
    <w:rsid w:val="00092207"/>
    <w:rsid w:val="001D207F"/>
    <w:rsid w:val="001E3070"/>
    <w:rsid w:val="00792EDF"/>
    <w:rsid w:val="008E1B8D"/>
    <w:rsid w:val="009C5F22"/>
    <w:rsid w:val="00C62FBE"/>
    <w:rsid w:val="00DE5612"/>
    <w:rsid w:val="00E4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7F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1D207F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07F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07F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7F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7F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07F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07F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07F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07F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D2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1D20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2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7F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2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7F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7F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1D207F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1D207F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1D207F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1D207F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1D207F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07F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1D207F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1D207F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207F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1D207F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1D207F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1D207F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1D207F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D207F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07F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7F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7F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07F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07F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07F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07F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1D207F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D207F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07F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1D207F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1D207F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1D207F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1D207F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1D207F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1D207F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1D207F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D207F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D207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D207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D207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D207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D207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D207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D207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D207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1D207F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D207F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D207F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1D207F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D207F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1D207F"/>
    <w:rPr>
      <w:rFonts w:asciiTheme="majorHAnsi" w:hAnsiTheme="majorHAnsi"/>
      <w:noProof/>
      <w:color w:val="525A7D" w:themeColor="accent1" w:themeShade="BF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1D207F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1D207F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1D207F"/>
    <w:rPr>
      <w:rFonts w:asciiTheme="majorHAnsi" w:hAnsiTheme="majorHAns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1D207F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1D207F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1D207F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1D207F"/>
  </w:style>
  <w:style w:type="paragraph" w:customStyle="1" w:styleId="FooterFirstPage">
    <w:name w:val="Footer First Page"/>
    <w:basedOn w:val="Footer"/>
    <w:uiPriority w:val="34"/>
    <w:rsid w:val="001D207F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1D207F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1D207F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1D207F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1D207F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1D207F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1D207F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1D207F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37674EC15B4F549D17FD56EC1C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1A32-5FBB-454C-96A7-4105074DEC56}"/>
      </w:docPartPr>
      <w:docPartBody>
        <w:p w:rsidR="00342511" w:rsidRDefault="0042284F">
          <w:pPr>
            <w:pStyle w:val="B637674EC15B4F549D17FD56EC1C41C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A65267A7653D491FB70194B208BEB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021D-92DB-473E-AD6F-71AC9B0F7A04}"/>
      </w:docPartPr>
      <w:docPartBody>
        <w:p w:rsidR="00342511" w:rsidRDefault="0042284F">
          <w:pPr>
            <w:pStyle w:val="A65267A7653D491FB70194B208BEB1DE"/>
          </w:pPr>
          <w:r>
            <w:t>[Type your name]</w:t>
          </w:r>
        </w:p>
      </w:docPartBody>
    </w:docPart>
    <w:docPart>
      <w:docPartPr>
        <w:name w:val="21F3F6CCEDC142D0B93A9B6300A7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D401-3DDA-4A99-8A59-63FCC002DBB5}"/>
      </w:docPartPr>
      <w:docPartBody>
        <w:p w:rsidR="00342511" w:rsidRDefault="0042284F">
          <w:pPr>
            <w:pStyle w:val="21F3F6CCEDC142D0B93A9B6300A7D917"/>
          </w:pPr>
          <w:r>
            <w:t>[Type the author name]</w:t>
          </w:r>
        </w:p>
      </w:docPartBody>
    </w:docPart>
    <w:docPart>
      <w:docPartPr>
        <w:name w:val="9A6164D535F5441BACE0AAAC4EBC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D93C-704E-4DCA-8FB1-4ED0438BFD4C}"/>
      </w:docPartPr>
      <w:docPartBody>
        <w:p w:rsidR="00342511" w:rsidRDefault="0042284F">
          <w:pPr>
            <w:pStyle w:val="9A6164D535F5441BACE0AAAC4EBC7CC1"/>
          </w:pPr>
          <w:r>
            <w:t>[Type the author name]</w:t>
          </w:r>
        </w:p>
      </w:docPartBody>
    </w:docPart>
    <w:docPart>
      <w:docPartPr>
        <w:name w:val="9F0FD2228AE2409E813E07557F53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C70C5-6363-4515-9B26-B42CB77FE0CF}"/>
      </w:docPartPr>
      <w:docPartBody>
        <w:p w:rsidR="00342511" w:rsidRDefault="0042284F">
          <w:pPr>
            <w:pStyle w:val="9F0FD2228AE2409E813E07557F539CE8"/>
          </w:pPr>
          <w:r>
            <w:t>[Type your phone number]</w:t>
          </w:r>
        </w:p>
      </w:docPartBody>
    </w:docPart>
    <w:docPart>
      <w:docPartPr>
        <w:name w:val="0C89838C34E34B6981133C8294E23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8C9A-6E7E-4828-8E4D-E8953AAC3E43}"/>
      </w:docPartPr>
      <w:docPartBody>
        <w:p w:rsidR="00342511" w:rsidRDefault="0042284F">
          <w:pPr>
            <w:pStyle w:val="0C89838C34E34B6981133C8294E23EDD"/>
          </w:pPr>
          <w:r>
            <w:t>[Type your e-mail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1068"/>
    <w:rsid w:val="000D1068"/>
    <w:rsid w:val="00342511"/>
    <w:rsid w:val="0042284F"/>
    <w:rsid w:val="00B1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D1068"/>
    <w:rPr>
      <w:color w:val="808080"/>
    </w:rPr>
  </w:style>
  <w:style w:type="paragraph" w:customStyle="1" w:styleId="B637674EC15B4F549D17FD56EC1C41CB">
    <w:name w:val="B637674EC15B4F549D17FD56EC1C41CB"/>
    <w:rsid w:val="00342511"/>
  </w:style>
  <w:style w:type="paragraph" w:customStyle="1" w:styleId="A65267A7653D491FB70194B208BEB1DE">
    <w:name w:val="A65267A7653D491FB70194B208BEB1DE"/>
    <w:rsid w:val="00342511"/>
  </w:style>
  <w:style w:type="paragraph" w:customStyle="1" w:styleId="A6949DE593D149DD928CD452DF5EBE43">
    <w:name w:val="A6949DE593D149DD928CD452DF5EBE43"/>
    <w:rsid w:val="00342511"/>
  </w:style>
  <w:style w:type="paragraph" w:customStyle="1" w:styleId="0ABC76AC9B6C44C7A3FA748BA87A9B99">
    <w:name w:val="0ABC76AC9B6C44C7A3FA748BA87A9B99"/>
    <w:rsid w:val="00342511"/>
  </w:style>
  <w:style w:type="paragraph" w:customStyle="1" w:styleId="7D3AF496BBDF48AB9D1CDF529BDFEF8A">
    <w:name w:val="7D3AF496BBDF48AB9D1CDF529BDFEF8A"/>
    <w:rsid w:val="00342511"/>
  </w:style>
  <w:style w:type="paragraph" w:customStyle="1" w:styleId="EF96B4C4B5D247779BEC79FECB749C67">
    <w:name w:val="EF96B4C4B5D247779BEC79FECB749C67"/>
    <w:rsid w:val="00342511"/>
  </w:style>
  <w:style w:type="paragraph" w:customStyle="1" w:styleId="BFB2DCB21D2440DAB94FBE7410751119">
    <w:name w:val="BFB2DCB21D2440DAB94FBE7410751119"/>
    <w:rsid w:val="00342511"/>
  </w:style>
  <w:style w:type="paragraph" w:customStyle="1" w:styleId="5628BDD1602E4465A95D0F8F32F76852">
    <w:name w:val="5628BDD1602E4465A95D0F8F32F76852"/>
    <w:rsid w:val="00342511"/>
  </w:style>
  <w:style w:type="paragraph" w:customStyle="1" w:styleId="21F3F6CCEDC142D0B93A9B6300A7D917">
    <w:name w:val="21F3F6CCEDC142D0B93A9B6300A7D917"/>
    <w:rsid w:val="00342511"/>
  </w:style>
  <w:style w:type="paragraph" w:customStyle="1" w:styleId="9A6164D535F5441BACE0AAAC4EBC7CC1">
    <w:name w:val="9A6164D535F5441BACE0AAAC4EBC7CC1"/>
    <w:rsid w:val="00342511"/>
  </w:style>
  <w:style w:type="paragraph" w:customStyle="1" w:styleId="9F0FD2228AE2409E813E07557F539CE8">
    <w:name w:val="9F0FD2228AE2409E813E07557F539CE8"/>
    <w:rsid w:val="00342511"/>
  </w:style>
  <w:style w:type="paragraph" w:customStyle="1" w:styleId="0C89838C34E34B6981133C8294E23EDD">
    <w:name w:val="0C89838C34E34B6981133C8294E23EDD"/>
    <w:rsid w:val="003425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Conners</dc:creator>
  <cp:lastModifiedBy>kac22</cp:lastModifiedBy>
  <cp:revision>2</cp:revision>
  <cp:lastPrinted>2009-08-11T18:42:00Z</cp:lastPrinted>
  <dcterms:created xsi:type="dcterms:W3CDTF">2009-08-25T19:58:00Z</dcterms:created>
  <dcterms:modified xsi:type="dcterms:W3CDTF">2009-08-25T19:58:00Z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