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1B7BE9" w:rsidP="00643A94">
      <w:pPr>
        <w:pStyle w:val="SenderAddress"/>
      </w:pPr>
      <w:r>
        <w:t>Larry Davidson (</w:t>
      </w:r>
      <w:proofErr w:type="spellStart"/>
      <w:r w:rsidR="006C4D74">
        <w:t>Yoen</w:t>
      </w:r>
      <w:proofErr w:type="spellEnd"/>
      <w:r w:rsidR="006C4D74">
        <w:t xml:space="preserve"> </w:t>
      </w:r>
      <w:proofErr w:type="spellStart"/>
      <w:r w:rsidR="006C4D74">
        <w:t>Soo</w:t>
      </w:r>
      <w:proofErr w:type="spellEnd"/>
      <w:r w:rsidR="006C4D74">
        <w:t xml:space="preserve"> Yi</w:t>
      </w:r>
      <w:r>
        <w:t>)</w:t>
      </w:r>
    </w:p>
    <w:p w:rsidR="00AD246E" w:rsidRDefault="00AD246E" w:rsidP="006C4D74">
      <w:pPr>
        <w:pStyle w:val="SenderAddress"/>
      </w:pPr>
      <w:r>
        <w:t xml:space="preserve">339-136 Apt.404 </w:t>
      </w:r>
      <w:proofErr w:type="spellStart"/>
      <w:r>
        <w:t>Seongdong-Gu</w:t>
      </w:r>
      <w:proofErr w:type="spellEnd"/>
      <w:r>
        <w:t xml:space="preserve">, </w:t>
      </w:r>
    </w:p>
    <w:p w:rsidR="006C4D74" w:rsidRDefault="00AD246E" w:rsidP="006C4D74">
      <w:pPr>
        <w:pStyle w:val="SenderAddress"/>
      </w:pPr>
      <w:proofErr w:type="spellStart"/>
      <w:r>
        <w:t>Seongsu</w:t>
      </w:r>
      <w:proofErr w:type="spellEnd"/>
      <w:r>
        <w:t>-Dong 2-ga</w:t>
      </w:r>
      <w:r w:rsidR="001B7BE9">
        <w:t xml:space="preserve">, Seoul </w:t>
      </w:r>
    </w:p>
    <w:p w:rsidR="001B7BE9" w:rsidRPr="00BD0BBB" w:rsidRDefault="001B7BE9" w:rsidP="006C4D74">
      <w:pPr>
        <w:pStyle w:val="SenderAddress"/>
      </w:pPr>
      <w:r>
        <w:t>KOREA</w:t>
      </w:r>
    </w:p>
    <w:p w:rsidR="00B46D2C" w:rsidRDefault="006C4D74" w:rsidP="005305BC">
      <w:pPr>
        <w:pStyle w:val="Salutation"/>
      </w:pPr>
      <w:r>
        <w:t xml:space="preserve">My name is Larry Davidson, also </w:t>
      </w:r>
      <w:proofErr w:type="spellStart"/>
      <w:r>
        <w:t>Yoen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Yi. I was born here in Korea and adopted by American parents when I was 2 months old and </w:t>
      </w:r>
      <w:proofErr w:type="gramStart"/>
      <w:r>
        <w:t>raised</w:t>
      </w:r>
      <w:proofErr w:type="gramEnd"/>
      <w:r>
        <w:t xml:space="preserve"> in the </w:t>
      </w:r>
      <w:r w:rsidR="00697AAE">
        <w:t xml:space="preserve">U.S. </w:t>
      </w:r>
      <w:r>
        <w:t>I have lived there for 33 years and now I am back in Korea looking for English teaching jobs as a Korean Citizen.</w:t>
      </w:r>
    </w:p>
    <w:p w:rsidR="007F2457" w:rsidRDefault="00B46D2C" w:rsidP="006C4D74">
      <w:pPr>
        <w:pStyle w:val="Salutation"/>
      </w:pPr>
      <w:r>
        <w:t>I have recently graduated</w:t>
      </w:r>
      <w:r w:rsidR="008D61B8">
        <w:t xml:space="preserve"> with a 4 year</w:t>
      </w:r>
      <w:r>
        <w:t xml:space="preserve"> degree</w:t>
      </w:r>
      <w:r w:rsidR="008D61B8">
        <w:t xml:space="preserve"> as a Bachelor of Science</w:t>
      </w:r>
      <w:r>
        <w:t xml:space="preserve"> in Bibl</w:t>
      </w:r>
      <w:r w:rsidR="007E476B">
        <w:t>ical Studies</w:t>
      </w:r>
      <w:r w:rsidR="00697AAE">
        <w:t>. I am currently teach</w:t>
      </w:r>
      <w:r w:rsidR="00BF0541">
        <w:t>ing elementary level students at a popular English academy</w:t>
      </w:r>
      <w:r w:rsidR="008D61B8">
        <w:t>. I am also tutoring several clients of various age groups</w:t>
      </w:r>
      <w:r w:rsidR="005305BC">
        <w:t>.</w:t>
      </w:r>
    </w:p>
    <w:p w:rsidR="005305BC" w:rsidRPr="005305BC" w:rsidRDefault="005305BC" w:rsidP="005305BC">
      <w:r>
        <w:t>I am currently seeking permanent employment and a chance to grow in my knowledge and experience of the teaching profession.</w:t>
      </w:r>
    </w:p>
    <w:p w:rsidR="005305BC" w:rsidRDefault="005305BC" w:rsidP="007F2457">
      <w:pPr>
        <w:pStyle w:val="BodyText"/>
      </w:pPr>
    </w:p>
    <w:p w:rsidR="007F2457" w:rsidRPr="007F2457" w:rsidRDefault="007F2457" w:rsidP="005305BC">
      <w:pPr>
        <w:pStyle w:val="BodyText"/>
      </w:pPr>
      <w:r w:rsidRPr="007F2457">
        <w:t>I would welcome the chance to discuss openings at your firm. If you will contact m</w:t>
      </w:r>
      <w:r w:rsidR="006C4D74">
        <w:t>e at 010 8495 2277</w:t>
      </w:r>
      <w:r w:rsidRPr="007F2457">
        <w:t>, we can schedule a meeting.</w:t>
      </w:r>
    </w:p>
    <w:p w:rsidR="00272AE7" w:rsidRDefault="007F2457" w:rsidP="007F2457">
      <w:pPr>
        <w:pStyle w:val="BodyText"/>
      </w:pPr>
      <w:r w:rsidRPr="007F2457">
        <w:t>Thank you for your consideration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6C4D74" w:rsidP="00FD5F91">
      <w:pPr>
        <w:pStyle w:val="Signature"/>
      </w:pPr>
      <w:r>
        <w:t>Larry Davidson</w:t>
      </w:r>
    </w:p>
    <w:p w:rsidR="00517A98" w:rsidRDefault="00517A98" w:rsidP="007F2457">
      <w:bookmarkStart w:id="0" w:name="_GoBack"/>
      <w:bookmarkEnd w:id="0"/>
    </w:p>
    <w:p w:rsidR="00B06A87" w:rsidRDefault="00B06A87"/>
    <w:sectPr w:rsidR="00B06A87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>
      <w:r>
        <w:separator/>
      </w:r>
    </w:p>
  </w:endnote>
  <w:endnote w:type="continuationSeparator" w:id="0">
    <w:p w:rsidR="00B15E40" w:rsidRDefault="00B1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>
      <w:r>
        <w:separator/>
      </w:r>
    </w:p>
  </w:footnote>
  <w:footnote w:type="continuationSeparator" w:id="0">
    <w:p w:rsidR="00B15E40" w:rsidRDefault="00B1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8C" w:rsidRPr="000B7DA8" w:rsidRDefault="00FE5BE7" w:rsidP="000B7DA8">
    <w:pPr>
      <w:pStyle w:val="Header"/>
    </w:pPr>
    <w:r w:rsidRPr="000B7DA8">
      <w:fldChar w:fldCharType="begin"/>
    </w:r>
    <w:r w:rsidR="00F67D8C" w:rsidRPr="000B7DA8">
      <w:instrText>MACROBUTTON DoFieldClick [Recipient Name]</w:instrText>
    </w:r>
    <w:r w:rsidRPr="000B7DA8">
      <w:fldChar w:fldCharType="end"/>
    </w:r>
    <w:r w:rsidR="00F67D8C">
      <w:br/>
    </w:r>
    <w:r w:rsidR="00B63B54">
      <w:fldChar w:fldCharType="begin"/>
    </w:r>
    <w:r w:rsidR="00B63B54">
      <w:instrText>CREATEDATE  \@ "MMMM d, yyyy"  \* MERGEFORMAT</w:instrText>
    </w:r>
    <w:r w:rsidR="00B63B54">
      <w:fldChar w:fldCharType="separate"/>
    </w:r>
    <w:r w:rsidR="006C4D74">
      <w:rPr>
        <w:noProof/>
      </w:rPr>
      <w:t>March 24, 2011</w:t>
    </w:r>
    <w:r w:rsidR="00B63B54">
      <w:rPr>
        <w:noProof/>
      </w:rPr>
      <w:fldChar w:fldCharType="end"/>
    </w:r>
    <w:r w:rsidR="00F67D8C">
      <w:br/>
      <w:t xml:space="preserve">Page </w:t>
    </w:r>
    <w:r w:rsidRPr="000B7DA8">
      <w:rPr>
        <w:rStyle w:val="PageNumber"/>
      </w:rPr>
      <w:fldChar w:fldCharType="begin"/>
    </w:r>
    <w:r w:rsidR="00F67D8C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F67D8C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D2C"/>
    <w:rsid w:val="000B7DA8"/>
    <w:rsid w:val="000F2F1D"/>
    <w:rsid w:val="001213D3"/>
    <w:rsid w:val="0013733D"/>
    <w:rsid w:val="00165240"/>
    <w:rsid w:val="001B0EB0"/>
    <w:rsid w:val="001B7BE9"/>
    <w:rsid w:val="001C39C4"/>
    <w:rsid w:val="001C3B37"/>
    <w:rsid w:val="001D185A"/>
    <w:rsid w:val="00204EBD"/>
    <w:rsid w:val="0021430B"/>
    <w:rsid w:val="00255735"/>
    <w:rsid w:val="00267CC0"/>
    <w:rsid w:val="00272AE7"/>
    <w:rsid w:val="002D10D4"/>
    <w:rsid w:val="002D6591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5BC"/>
    <w:rsid w:val="00530AAD"/>
    <w:rsid w:val="00575B10"/>
    <w:rsid w:val="005B2344"/>
    <w:rsid w:val="005F4F00"/>
    <w:rsid w:val="0061751D"/>
    <w:rsid w:val="006308D8"/>
    <w:rsid w:val="00643A94"/>
    <w:rsid w:val="00650B2F"/>
    <w:rsid w:val="00697AAE"/>
    <w:rsid w:val="006C4D74"/>
    <w:rsid w:val="006F02C2"/>
    <w:rsid w:val="007334AD"/>
    <w:rsid w:val="007347D7"/>
    <w:rsid w:val="00744147"/>
    <w:rsid w:val="00767097"/>
    <w:rsid w:val="007834BF"/>
    <w:rsid w:val="007C2960"/>
    <w:rsid w:val="007D03C5"/>
    <w:rsid w:val="007E476B"/>
    <w:rsid w:val="007F2457"/>
    <w:rsid w:val="007F303E"/>
    <w:rsid w:val="00852CDA"/>
    <w:rsid w:val="00871AE0"/>
    <w:rsid w:val="00876FF3"/>
    <w:rsid w:val="008C0A78"/>
    <w:rsid w:val="008D61B8"/>
    <w:rsid w:val="009321DF"/>
    <w:rsid w:val="00956F81"/>
    <w:rsid w:val="00981E11"/>
    <w:rsid w:val="009A462A"/>
    <w:rsid w:val="009E1724"/>
    <w:rsid w:val="009F2F6E"/>
    <w:rsid w:val="009F34DD"/>
    <w:rsid w:val="00A46190"/>
    <w:rsid w:val="00AD246E"/>
    <w:rsid w:val="00AE27A5"/>
    <w:rsid w:val="00B06A87"/>
    <w:rsid w:val="00B15E40"/>
    <w:rsid w:val="00B26817"/>
    <w:rsid w:val="00B46D2C"/>
    <w:rsid w:val="00B63B54"/>
    <w:rsid w:val="00B76823"/>
    <w:rsid w:val="00BA47BC"/>
    <w:rsid w:val="00BD0BBB"/>
    <w:rsid w:val="00BF0541"/>
    <w:rsid w:val="00C833FF"/>
    <w:rsid w:val="00CC2ADC"/>
    <w:rsid w:val="00CE2C65"/>
    <w:rsid w:val="00CF13D7"/>
    <w:rsid w:val="00D12684"/>
    <w:rsid w:val="00D27A70"/>
    <w:rsid w:val="00D3298A"/>
    <w:rsid w:val="00E555C9"/>
    <w:rsid w:val="00EA1530"/>
    <w:rsid w:val="00EA5EAF"/>
    <w:rsid w:val="00F07C74"/>
    <w:rsid w:val="00F67D8C"/>
    <w:rsid w:val="00FD0588"/>
    <w:rsid w:val="00FD5F91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AppData\Roaming\Microsoft\Templates\Entry-level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Entry-level cover letter</Template>
  <TotalTime>58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Xziled</cp:lastModifiedBy>
  <cp:revision>9</cp:revision>
  <cp:lastPrinted>2002-01-24T08:21:00Z</cp:lastPrinted>
  <dcterms:created xsi:type="dcterms:W3CDTF">2011-03-24T13:30:00Z</dcterms:created>
  <dcterms:modified xsi:type="dcterms:W3CDTF">2013-01-25T14:13:00Z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TC063692641033</vt:lpwstr>
  </property>
</Properties>
</file>