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tblpXSpec="center" w:tblpY="587"/>
        <w:tblOverlap w:val="never"/>
        <w:tblW w:w="5000" w:type="pct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EF099E" w:rsidTr="00EF099E">
        <w:trPr>
          <w:trHeight w:val="77"/>
        </w:trPr>
        <w:tc>
          <w:tcPr>
            <w:tcW w:w="9576" w:type="dxa"/>
          </w:tcPr>
          <w:p w:rsidR="00EF099E" w:rsidRDefault="00EF099E" w:rsidP="00EF099E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68" w:tblpY="-468"/>
        <w:tblW w:w="4965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/>
      </w:tblPr>
      <w:tblGrid>
        <w:gridCol w:w="362"/>
        <w:gridCol w:w="9298"/>
      </w:tblGrid>
      <w:tr w:rsidR="00EF099E" w:rsidTr="00EF099E">
        <w:trPr>
          <w:trHeight w:val="229"/>
        </w:trPr>
        <w:tc>
          <w:tcPr>
            <w:tcW w:w="362" w:type="dxa"/>
            <w:shd w:val="clear" w:color="auto" w:fill="9FB8CD" w:themeFill="accent2"/>
          </w:tcPr>
          <w:p w:rsidR="00EF099E" w:rsidRDefault="00EF099E" w:rsidP="00EF099E"/>
        </w:tc>
        <w:tc>
          <w:tcPr>
            <w:tcW w:w="929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405A8" w:rsidRDefault="00EF099E" w:rsidP="00EF099E">
            <w:pPr>
              <w:pStyle w:val="PersonalName"/>
              <w:jc w:val="left"/>
              <w:rPr>
                <w:lang w:eastAsia="ko-KR"/>
              </w:rPr>
            </w:pPr>
            <w:r>
              <w:rPr>
                <w:color w:val="9FB8CD" w:themeColor="accent2"/>
                <w:spacing w:val="10"/>
              </w:rPr>
              <w:sym w:font="Wingdings 3" w:char="F07D"/>
            </w:r>
            <w:r w:rsidR="00E405A8">
              <w:t xml:space="preserve">Keir </w:t>
            </w:r>
            <w:r w:rsidR="00FE7F32">
              <w:t>Holman</w:t>
            </w:r>
          </w:p>
          <w:p w:rsidR="00EF099E" w:rsidRPr="00DE5AB8" w:rsidRDefault="00DE5AB8" w:rsidP="00E405A8">
            <w:pPr>
              <w:pStyle w:val="PersonalName"/>
              <w:jc w:val="left"/>
              <w:rPr>
                <w:rFonts w:eastAsiaTheme="minorEastAsia"/>
                <w:noProof w:val="0"/>
                <w:color w:val="9FB8CD" w:themeColor="accent2"/>
                <w:sz w:val="16"/>
                <w:szCs w:val="20"/>
                <w:lang w:eastAsia="ko-KR" w:bidi="he-IL"/>
              </w:rPr>
            </w:pPr>
            <w:r>
              <w:rPr>
                <w:rFonts w:ascii="Batang" w:hAnsi="Batang" w:cs="Batang" w:hint="eastAsia"/>
                <w:sz w:val="36"/>
                <w:lang w:val="en-US" w:eastAsia="ko-KR"/>
              </w:rPr>
              <w:t xml:space="preserve"> </w:t>
            </w:r>
            <w:r w:rsidR="00E405A8" w:rsidRPr="00DE5AB8">
              <w:rPr>
                <w:rFonts w:ascii="Batang" w:hAnsi="Batang" w:cs="Batang" w:hint="eastAsia"/>
                <w:sz w:val="36"/>
                <w:lang w:val="en-US" w:eastAsia="ko-KR"/>
              </w:rPr>
              <w:t xml:space="preserve">- </w:t>
            </w:r>
            <w:r w:rsidR="00E405A8" w:rsidRPr="00DE5AB8">
              <w:rPr>
                <w:rFonts w:ascii="Batang" w:hAnsi="Batang" w:cs="Batang" w:hint="eastAsia"/>
                <w:sz w:val="36"/>
                <w:lang w:val="en-US"/>
              </w:rPr>
              <w:t>캐이</w:t>
            </w:r>
            <w:r w:rsidR="00E405A8" w:rsidRPr="00DE5AB8">
              <w:rPr>
                <w:rFonts w:eastAsiaTheme="minorEastAsia" w:hint="eastAsia"/>
                <w:sz w:val="36"/>
                <w:lang w:eastAsia="ko-KR"/>
              </w:rPr>
              <w:t xml:space="preserve"> </w:t>
            </w:r>
            <w:r w:rsidR="00E405A8" w:rsidRPr="00DE5AB8">
              <w:rPr>
                <w:sz w:val="36"/>
                <w:lang w:val="en-US"/>
              </w:rPr>
              <w:t>선생</w:t>
            </w:r>
            <w:r w:rsidR="00E405A8" w:rsidRPr="00DE5AB8">
              <w:rPr>
                <w:rFonts w:ascii="Batang" w:hAnsi="Batang" w:cs="Batang" w:hint="eastAsia"/>
                <w:sz w:val="36"/>
                <w:lang w:val="en-US"/>
              </w:rPr>
              <w:t>님</w:t>
            </w:r>
            <w:r w:rsidR="00E405A8" w:rsidRPr="00DE5AB8">
              <w:rPr>
                <w:rFonts w:ascii="Batang" w:hAnsi="Batang" w:cs="Batang" w:hint="eastAsia"/>
                <w:sz w:val="36"/>
                <w:lang w:val="en-US" w:eastAsia="ko-KR"/>
              </w:rPr>
              <w:t xml:space="preserve"> -</w:t>
            </w:r>
            <w:r w:rsidR="00EF099E" w:rsidRPr="00DE5AB8">
              <w:rPr>
                <w:sz w:val="36"/>
              </w:rPr>
              <w:t xml:space="preserve"> </w:t>
            </w:r>
          </w:p>
          <w:p w:rsidR="00C976D2" w:rsidRDefault="00C976D2" w:rsidP="00AF2197">
            <w:pPr>
              <w:pStyle w:val="AddressText"/>
              <w:jc w:val="left"/>
              <w:rPr>
                <w:sz w:val="20"/>
              </w:rPr>
            </w:pPr>
            <w:r>
              <w:rPr>
                <w:sz w:val="20"/>
              </w:rPr>
              <w:t>Nationality: British</w:t>
            </w:r>
          </w:p>
          <w:p w:rsidR="00C976D2" w:rsidRDefault="00C976D2" w:rsidP="00AF2197">
            <w:pPr>
              <w:pStyle w:val="AddressText"/>
              <w:jc w:val="left"/>
              <w:rPr>
                <w:sz w:val="20"/>
              </w:rPr>
            </w:pPr>
          </w:p>
          <w:p w:rsidR="00AF2197" w:rsidRDefault="00C573F3" w:rsidP="00AF2197">
            <w:pPr>
              <w:pStyle w:val="AddressText"/>
              <w:jc w:val="left"/>
              <w:rPr>
                <w:sz w:val="20"/>
              </w:rPr>
            </w:pPr>
            <w:r>
              <w:rPr>
                <w:sz w:val="20"/>
              </w:rPr>
              <w:t>Mobile/</w:t>
            </w:r>
            <w:proofErr w:type="spellStart"/>
            <w:r>
              <w:rPr>
                <w:sz w:val="20"/>
              </w:rPr>
              <w:t>Kakao</w:t>
            </w:r>
            <w:proofErr w:type="spellEnd"/>
            <w:r>
              <w:rPr>
                <w:sz w:val="20"/>
              </w:rPr>
              <w:t xml:space="preserve"> Talk</w:t>
            </w:r>
            <w:r w:rsidR="00EF099E" w:rsidRPr="003E2161">
              <w:rPr>
                <w:sz w:val="20"/>
              </w:rPr>
              <w:t xml:space="preserve">: </w:t>
            </w:r>
            <w:r w:rsidR="00B74327">
              <w:rPr>
                <w:sz w:val="20"/>
              </w:rPr>
              <w:t>+44 (</w:t>
            </w:r>
            <w:r w:rsidR="00EF099E" w:rsidRPr="003E2161">
              <w:rPr>
                <w:sz w:val="20"/>
              </w:rPr>
              <w:t>0</w:t>
            </w:r>
            <w:r w:rsidR="00C976D2">
              <w:rPr>
                <w:sz w:val="20"/>
              </w:rPr>
              <w:t>)</w:t>
            </w:r>
            <w:r w:rsidR="00AF2197">
              <w:rPr>
                <w:sz w:val="20"/>
              </w:rPr>
              <w:t>782</w:t>
            </w:r>
            <w:r w:rsidR="00C976D2">
              <w:rPr>
                <w:sz w:val="20"/>
              </w:rPr>
              <w:t xml:space="preserve"> </w:t>
            </w:r>
            <w:r w:rsidR="00AF2197">
              <w:rPr>
                <w:sz w:val="20"/>
              </w:rPr>
              <w:t>531</w:t>
            </w:r>
            <w:r w:rsidR="00C976D2">
              <w:rPr>
                <w:sz w:val="20"/>
              </w:rPr>
              <w:t xml:space="preserve"> </w:t>
            </w:r>
            <w:r w:rsidR="00AF2197">
              <w:rPr>
                <w:sz w:val="20"/>
              </w:rPr>
              <w:t>780</w:t>
            </w:r>
          </w:p>
          <w:p w:rsidR="00AF2197" w:rsidRDefault="00AF2197" w:rsidP="00AF2197">
            <w:pPr>
              <w:pStyle w:val="AddressText"/>
              <w:jc w:val="left"/>
              <w:rPr>
                <w:sz w:val="20"/>
              </w:rPr>
            </w:pPr>
            <w:r>
              <w:rPr>
                <w:sz w:val="20"/>
              </w:rPr>
              <w:t>Skype: keir.holman</w:t>
            </w:r>
          </w:p>
          <w:p w:rsidR="00AF2197" w:rsidRDefault="00AF2197" w:rsidP="00AF2197">
            <w:pPr>
              <w:pStyle w:val="AddressText"/>
              <w:jc w:val="left"/>
              <w:rPr>
                <w:sz w:val="20"/>
              </w:rPr>
            </w:pPr>
          </w:p>
          <w:p w:rsidR="00757144" w:rsidRDefault="00EF099E" w:rsidP="00757144">
            <w:pPr>
              <w:pStyle w:val="AddressText"/>
              <w:jc w:val="left"/>
            </w:pPr>
            <w:r w:rsidRPr="003E2161">
              <w:rPr>
                <w:sz w:val="20"/>
              </w:rPr>
              <w:t xml:space="preserve">E-mail: </w:t>
            </w:r>
            <w:hyperlink r:id="rId9" w:history="1">
              <w:r w:rsidRPr="003E2161">
                <w:rPr>
                  <w:rStyle w:val="Hyperlink"/>
                  <w:sz w:val="20"/>
                </w:rPr>
                <w:t>keir_holman@yahoo.co.uk</w:t>
              </w:r>
            </w:hyperlink>
          </w:p>
          <w:p w:rsidR="00C56B7A" w:rsidRDefault="00C56B7A" w:rsidP="00757144">
            <w:pPr>
              <w:pStyle w:val="AddressText"/>
              <w:jc w:val="left"/>
            </w:pPr>
          </w:p>
          <w:p w:rsidR="00EF099E" w:rsidRDefault="00757144" w:rsidP="00757144">
            <w:pPr>
              <w:pStyle w:val="AddressText"/>
              <w:jc w:val="left"/>
            </w:pPr>
            <w:bookmarkStart w:id="0" w:name="webProfileURL"/>
            <w:r>
              <w:t xml:space="preserve">LinkedIn: </w:t>
            </w:r>
            <w:hyperlink r:id="rId10" w:tooltip="View public profile" w:history="1">
              <w:r>
                <w:rPr>
                  <w:rStyle w:val="Hyperlink"/>
                </w:rPr>
                <w:t>http://uk.linkedin.com/in/keirholman</w:t>
              </w:r>
            </w:hyperlink>
            <w:bookmarkEnd w:id="0"/>
          </w:p>
          <w:p w:rsidR="00C56B7A" w:rsidRDefault="00C56B7A" w:rsidP="00C56B7A">
            <w:pPr>
              <w:pStyle w:val="AddressText"/>
              <w:jc w:val="left"/>
              <w:rPr>
                <w:sz w:val="20"/>
              </w:rPr>
            </w:pPr>
          </w:p>
          <w:p w:rsidR="00C56B7A" w:rsidRDefault="00C976D2" w:rsidP="00C56B7A">
            <w:pPr>
              <w:pStyle w:val="Address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 w:rsidR="00C56B7A" w:rsidRPr="003E2161">
              <w:rPr>
                <w:sz w:val="20"/>
              </w:rPr>
              <w:t>19 Heaven Tree Close</w:t>
            </w:r>
            <w:r w:rsidR="00C56B7A">
              <w:rPr>
                <w:sz w:val="20"/>
              </w:rPr>
              <w:t>,</w:t>
            </w:r>
          </w:p>
          <w:p w:rsidR="00C56B7A" w:rsidRPr="003E2161" w:rsidRDefault="00C976D2" w:rsidP="00C56B7A">
            <w:pPr>
              <w:pStyle w:val="Address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C56B7A">
              <w:rPr>
                <w:sz w:val="20"/>
              </w:rPr>
              <w:t>London.</w:t>
            </w:r>
          </w:p>
          <w:p w:rsidR="00C56B7A" w:rsidRDefault="00DE5AB8" w:rsidP="00C56B7A">
            <w:pPr>
              <w:pStyle w:val="AddressText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ko-K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-2486660</wp:posOffset>
                  </wp:positionV>
                  <wp:extent cx="2476500" cy="2476500"/>
                  <wp:effectExtent l="19050" t="0" r="0" b="0"/>
                  <wp:wrapTight wrapText="bothSides">
                    <wp:wrapPolygon edited="0">
                      <wp:start x="-166" y="0"/>
                      <wp:lineTo x="-166" y="21434"/>
                      <wp:lineTo x="21600" y="21434"/>
                      <wp:lineTo x="21600" y="0"/>
                      <wp:lineTo x="-166" y="0"/>
                    </wp:wrapPolygon>
                  </wp:wrapTight>
                  <wp:docPr id="1" name="Picture 0" descr="KeirHolman_formalPro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irHolman_formalProfi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976D2">
              <w:rPr>
                <w:sz w:val="20"/>
              </w:rPr>
              <w:t xml:space="preserve">               </w:t>
            </w:r>
            <w:r w:rsidR="00944EB0">
              <w:rPr>
                <w:sz w:val="20"/>
              </w:rPr>
              <w:t xml:space="preserve">     </w:t>
            </w:r>
            <w:r w:rsidR="00C56B7A">
              <w:rPr>
                <w:sz w:val="20"/>
              </w:rPr>
              <w:t>N1 2PW</w:t>
            </w:r>
          </w:p>
          <w:p w:rsidR="00C56B7A" w:rsidRPr="00C56B7A" w:rsidRDefault="00C976D2" w:rsidP="00757144">
            <w:pPr>
              <w:pStyle w:val="Address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C56B7A">
              <w:rPr>
                <w:sz w:val="20"/>
              </w:rPr>
              <w:t>United Kingdom</w:t>
            </w:r>
          </w:p>
        </w:tc>
      </w:tr>
    </w:tbl>
    <w:p w:rsidR="00406C25" w:rsidRDefault="00406C25">
      <w:pPr>
        <w:pStyle w:val="NoSpacing"/>
      </w:pPr>
    </w:p>
    <w:tbl>
      <w:tblPr>
        <w:tblStyle w:val="TableGrid"/>
        <w:tblpPr w:leftFromText="180" w:rightFromText="180" w:vertAnchor="text" w:horzAnchor="margin" w:tblpX="-276" w:tblpY="44"/>
        <w:tblW w:w="5000" w:type="pct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EF099E" w:rsidTr="00EF099E">
        <w:tc>
          <w:tcPr>
            <w:tcW w:w="365" w:type="dxa"/>
            <w:shd w:val="clear" w:color="auto" w:fill="AAB0C7" w:themeFill="accent1" w:themeFillTint="99"/>
          </w:tcPr>
          <w:p w:rsidR="00EF099E" w:rsidRDefault="00EF099E" w:rsidP="00EF099E">
            <w:pPr>
              <w:ind w:left="-276" w:firstLine="176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44EB0" w:rsidRPr="003206DE" w:rsidRDefault="00C976D2" w:rsidP="009601F8">
            <w:pPr>
              <w:pStyle w:val="Section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3206DE">
              <w:rPr>
                <w:rFonts w:asciiTheme="minorHAnsi" w:hAnsiTheme="minorHAnsi"/>
                <w:b w:val="0"/>
                <w:color w:val="auto"/>
              </w:rPr>
              <w:t>An experienced teacher looking for his next challenge.</w:t>
            </w:r>
          </w:p>
          <w:p w:rsidR="00944EB0" w:rsidRPr="003206DE" w:rsidRDefault="00944EB0" w:rsidP="00EF099E">
            <w:pPr>
              <w:pStyle w:val="Section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3206DE">
              <w:rPr>
                <w:rFonts w:asciiTheme="minorHAnsi" w:hAnsiTheme="minorHAnsi"/>
                <w:b w:val="0"/>
                <w:color w:val="auto"/>
              </w:rPr>
              <w:t>I have fun teaching English and I make sure my students do too.</w:t>
            </w:r>
          </w:p>
          <w:p w:rsidR="002870F1" w:rsidRPr="003206DE" w:rsidRDefault="00C976D2" w:rsidP="002870F1">
            <w:pPr>
              <w:pStyle w:val="Section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3206DE">
              <w:rPr>
                <w:rFonts w:asciiTheme="minorHAnsi" w:hAnsiTheme="minorHAnsi"/>
                <w:b w:val="0"/>
                <w:color w:val="auto"/>
              </w:rPr>
              <w:t xml:space="preserve">I teach efficiently, patiently and with a </w:t>
            </w:r>
            <w:r w:rsidR="00E213B8" w:rsidRPr="003206DE">
              <w:rPr>
                <w:rFonts w:asciiTheme="minorHAnsi" w:hAnsiTheme="minorHAnsi"/>
                <w:b w:val="0"/>
                <w:color w:val="auto"/>
              </w:rPr>
              <w:t>first-rate</w:t>
            </w:r>
            <w:r w:rsidRPr="003206DE">
              <w:rPr>
                <w:rFonts w:asciiTheme="minorHAnsi" w:hAnsiTheme="minorHAnsi"/>
                <w:b w:val="0"/>
                <w:color w:val="auto"/>
              </w:rPr>
              <w:t xml:space="preserve"> British</w:t>
            </w:r>
            <w:r w:rsidR="00944EB0" w:rsidRPr="003206DE">
              <w:rPr>
                <w:rFonts w:asciiTheme="minorHAnsi" w:hAnsiTheme="minorHAnsi"/>
                <w:b w:val="0"/>
                <w:color w:val="auto"/>
              </w:rPr>
              <w:t xml:space="preserve"> accent.</w:t>
            </w:r>
          </w:p>
          <w:p w:rsidR="003206DE" w:rsidRPr="003206DE" w:rsidRDefault="003206DE" w:rsidP="00EF099E">
            <w:pPr>
              <w:pStyle w:val="Section"/>
              <w:rPr>
                <w:color w:val="727CA3" w:themeColor="accent1"/>
                <w:sz w:val="20"/>
                <w:szCs w:val="28"/>
                <w:lang w:eastAsia="ko-KR"/>
              </w:rPr>
            </w:pPr>
          </w:p>
          <w:p w:rsidR="00EF099E" w:rsidRPr="008A6334" w:rsidRDefault="00EF099E" w:rsidP="00EF099E">
            <w:pPr>
              <w:pStyle w:val="Section"/>
              <w:rPr>
                <w:color w:val="727CA3" w:themeColor="accent1"/>
                <w:sz w:val="28"/>
                <w:szCs w:val="28"/>
              </w:rPr>
            </w:pPr>
            <w:r w:rsidRPr="008A6334">
              <w:rPr>
                <w:color w:val="727CA3" w:themeColor="accent1"/>
                <w:sz w:val="28"/>
                <w:szCs w:val="28"/>
              </w:rPr>
              <w:t>Education</w:t>
            </w:r>
          </w:p>
          <w:p w:rsidR="001A47A5" w:rsidRPr="008C3DF6" w:rsidRDefault="00ED137E" w:rsidP="001A47A5">
            <w:pPr>
              <w:pStyle w:val="Subsection"/>
              <w:rPr>
                <w:b w:val="0"/>
                <w:color w:val="9FB8CD" w:themeColor="accent2"/>
                <w:sz w:val="22"/>
                <w:szCs w:val="24"/>
                <w:lang w:eastAsia="ko-KR"/>
              </w:rPr>
            </w:pPr>
            <w:r w:rsidRPr="008A6334">
              <w:rPr>
                <w:color w:val="9FB8CD" w:themeColor="accent2"/>
                <w:sz w:val="24"/>
                <w:szCs w:val="24"/>
              </w:rPr>
              <w:t>SOAS</w:t>
            </w:r>
            <w:r w:rsidR="008C3DF6">
              <w:rPr>
                <w:rFonts w:hint="eastAsia"/>
                <w:color w:val="9FB8CD" w:themeColor="accent2"/>
                <w:sz w:val="24"/>
                <w:szCs w:val="24"/>
                <w:lang w:eastAsia="ko-KR"/>
              </w:rPr>
              <w:t xml:space="preserve">, </w:t>
            </w:r>
            <w:r w:rsidRPr="008A6334">
              <w:rPr>
                <w:color w:val="9FB8CD" w:themeColor="accent2"/>
                <w:sz w:val="24"/>
                <w:szCs w:val="24"/>
              </w:rPr>
              <w:t>University of London</w:t>
            </w:r>
            <w:r w:rsidR="001A47A5">
              <w:rPr>
                <w:rFonts w:hint="eastAsia"/>
                <w:color w:val="9FB8CD" w:themeColor="accent2"/>
                <w:sz w:val="24"/>
                <w:szCs w:val="24"/>
                <w:lang w:eastAsia="ko-KR"/>
              </w:rPr>
              <w:t xml:space="preserve"> | </w:t>
            </w:r>
            <w:r w:rsidR="001A47A5" w:rsidRPr="008C3DF6">
              <w:rPr>
                <w:b w:val="0"/>
                <w:color w:val="9FB8CD" w:themeColor="accent2"/>
                <w:sz w:val="22"/>
                <w:szCs w:val="24"/>
              </w:rPr>
              <w:t>2008-2011</w:t>
            </w:r>
          </w:p>
          <w:p w:rsidR="00ED137E" w:rsidRDefault="00ED137E" w:rsidP="00ED137E">
            <w:pPr>
              <w:pStyle w:val="Subsection"/>
              <w:rPr>
                <w:color w:val="9FB8CD" w:themeColor="accent2"/>
                <w:sz w:val="24"/>
                <w:szCs w:val="24"/>
                <w:lang w:eastAsia="ko-KR"/>
              </w:rPr>
            </w:pPr>
            <w:r>
              <w:rPr>
                <w:rFonts w:hint="eastAsia"/>
                <w:color w:val="9FB8CD" w:themeColor="accent2"/>
                <w:sz w:val="24"/>
                <w:szCs w:val="24"/>
                <w:lang w:eastAsia="ko-KR"/>
              </w:rPr>
              <w:t>Bachelor</w:t>
            </w:r>
            <w:r>
              <w:rPr>
                <w:color w:val="9FB8CD" w:themeColor="accent2"/>
                <w:sz w:val="24"/>
                <w:szCs w:val="24"/>
              </w:rPr>
              <w:t xml:space="preserve"> Degree</w:t>
            </w:r>
            <w:r w:rsidR="001A47A5">
              <w:rPr>
                <w:rFonts w:hint="eastAsia"/>
                <w:color w:val="9FB8CD" w:themeColor="accent2"/>
                <w:sz w:val="24"/>
                <w:szCs w:val="24"/>
                <w:lang w:eastAsia="ko-KR"/>
              </w:rPr>
              <w:t xml:space="preserve"> |</w:t>
            </w:r>
            <w:r w:rsidRPr="008A6334">
              <w:rPr>
                <w:color w:val="9FB8CD" w:themeColor="accent2"/>
                <w:sz w:val="24"/>
                <w:szCs w:val="24"/>
              </w:rPr>
              <w:t xml:space="preserve"> </w:t>
            </w:r>
            <w:r w:rsidRPr="00ED137E">
              <w:rPr>
                <w:b w:val="0"/>
                <w:color w:val="9FB8CD" w:themeColor="accent2"/>
                <w:sz w:val="24"/>
                <w:szCs w:val="24"/>
              </w:rPr>
              <w:t>History</w:t>
            </w:r>
            <w:r w:rsidR="008C3DF6">
              <w:rPr>
                <w:rFonts w:hint="eastAsia"/>
                <w:b w:val="0"/>
                <w:color w:val="9FB8CD" w:themeColor="accent2"/>
                <w:sz w:val="24"/>
                <w:szCs w:val="24"/>
                <w:lang w:eastAsia="ko-KR"/>
              </w:rPr>
              <w:t>: 2:1</w:t>
            </w:r>
          </w:p>
          <w:p w:rsidR="001A47A5" w:rsidRPr="008A6334" w:rsidRDefault="001A47A5" w:rsidP="001A47A5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ko-KR"/>
              </w:rPr>
            </w:pPr>
            <w:r w:rsidRPr="008C3DF6">
              <w:rPr>
                <w:sz w:val="22"/>
                <w:szCs w:val="22"/>
              </w:rPr>
              <w:t>SOAS History Department is widely recognised as one of the best learning institutions in the world.</w:t>
            </w:r>
          </w:p>
          <w:p w:rsidR="00ED137E" w:rsidRDefault="00ED137E" w:rsidP="008C3DF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Specialities:</w:t>
            </w:r>
          </w:p>
          <w:p w:rsidR="00ED137E" w:rsidRDefault="00ED137E" w:rsidP="00EF099E">
            <w:pPr>
              <w:pStyle w:val="ListBulle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Korea and the Japanese Empire</w:t>
            </w:r>
          </w:p>
          <w:p w:rsidR="008C3DF6" w:rsidRDefault="008C3DF6" w:rsidP="00EF099E">
            <w:pPr>
              <w:pStyle w:val="ListBulle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Korean Language</w:t>
            </w:r>
          </w:p>
          <w:p w:rsidR="00EF099E" w:rsidRPr="008C3DF6" w:rsidRDefault="008C3DF6" w:rsidP="008C3DF6">
            <w:pPr>
              <w:pStyle w:val="ListBulle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South </w:t>
            </w:r>
            <w:r w:rsidRPr="008C3DF6">
              <w:rPr>
                <w:rFonts w:hint="eastAsia"/>
                <w:sz w:val="22"/>
                <w:szCs w:val="22"/>
                <w:lang w:eastAsia="ko-KR"/>
              </w:rPr>
              <w:t>East Asia &amp; the Cold War</w:t>
            </w:r>
          </w:p>
          <w:p w:rsidR="00EF099E" w:rsidRDefault="00EF099E" w:rsidP="00EF099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EF099E" w:rsidRPr="008C3DF6" w:rsidRDefault="00EF099E" w:rsidP="00EF099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9FB8CD" w:themeColor="accent2"/>
                <w:sz w:val="22"/>
                <w:szCs w:val="24"/>
                <w:lang w:eastAsia="ko-KR"/>
              </w:rPr>
            </w:pPr>
            <w:r w:rsidRPr="008A6334"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  <w:t>Clayesmore School</w:t>
            </w:r>
            <w:r w:rsidR="008C3DF6">
              <w:rPr>
                <w:rFonts w:asciiTheme="majorHAnsi" w:hAnsiTheme="majorHAnsi" w:hint="eastAsia"/>
                <w:b/>
                <w:color w:val="9FB8CD" w:themeColor="accent2"/>
                <w:sz w:val="24"/>
                <w:szCs w:val="24"/>
                <w:lang w:eastAsia="ko-KR"/>
              </w:rPr>
              <w:t>, UK</w:t>
            </w:r>
            <w:r w:rsidR="001A47A5">
              <w:rPr>
                <w:rFonts w:asciiTheme="majorHAnsi" w:hAnsiTheme="majorHAnsi" w:hint="eastAsia"/>
                <w:b/>
                <w:color w:val="9FB8CD" w:themeColor="accent2"/>
                <w:sz w:val="24"/>
                <w:szCs w:val="24"/>
                <w:lang w:eastAsia="ko-KR"/>
              </w:rPr>
              <w:t xml:space="preserve"> | </w:t>
            </w:r>
            <w:r w:rsidRPr="008C3DF6">
              <w:rPr>
                <w:rFonts w:asciiTheme="majorHAnsi" w:hAnsiTheme="majorHAnsi"/>
                <w:color w:val="9FB8CD" w:themeColor="accent2"/>
                <w:sz w:val="22"/>
                <w:szCs w:val="24"/>
              </w:rPr>
              <w:t>2002- 2007</w:t>
            </w:r>
          </w:p>
          <w:p w:rsidR="00EF099E" w:rsidRPr="008C3DF6" w:rsidRDefault="00EF099E" w:rsidP="008C3DF6">
            <w:pPr>
              <w:pStyle w:val="ListBulle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C3DF6">
              <w:rPr>
                <w:sz w:val="22"/>
                <w:szCs w:val="22"/>
              </w:rPr>
              <w:t>3 A Levels: English Literature: B</w:t>
            </w:r>
            <w:r w:rsidR="008C3DF6" w:rsidRPr="008C3DF6">
              <w:rPr>
                <w:rFonts w:hint="eastAsia"/>
                <w:sz w:val="22"/>
                <w:szCs w:val="22"/>
                <w:lang w:eastAsia="ko-KR"/>
              </w:rPr>
              <w:t xml:space="preserve">         </w:t>
            </w:r>
            <w:r w:rsidR="008C3DF6" w:rsidRPr="008C3DF6">
              <w:rPr>
                <w:sz w:val="22"/>
                <w:szCs w:val="22"/>
              </w:rPr>
              <w:t>8 GCSEs: Sciences: BB</w:t>
            </w:r>
          </w:p>
          <w:p w:rsidR="00EF099E" w:rsidRPr="008A6334" w:rsidRDefault="008C3DF6" w:rsidP="00EF099E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EF099E" w:rsidRPr="008A6334">
              <w:rPr>
                <w:sz w:val="22"/>
                <w:szCs w:val="22"/>
              </w:rPr>
              <w:t xml:space="preserve"> History: B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t>English: A</w:t>
            </w:r>
          </w:p>
          <w:p w:rsidR="008C3DF6" w:rsidRDefault="008C3DF6" w:rsidP="008C3DF6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    </w:t>
            </w:r>
            <w:r w:rsidR="00EF099E" w:rsidRPr="008A6334">
              <w:rPr>
                <w:sz w:val="22"/>
                <w:szCs w:val="22"/>
              </w:rPr>
              <w:t>Theatre Studies: A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History: A</w:t>
            </w:r>
          </w:p>
          <w:p w:rsidR="008C3DF6" w:rsidRDefault="008C3DF6" w:rsidP="008C3DF6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="00D25078">
              <w:rPr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</w:rPr>
              <w:t xml:space="preserve"> German: A</w:t>
            </w:r>
          </w:p>
          <w:p w:rsidR="008C3DF6" w:rsidRDefault="008C3DF6" w:rsidP="008C3DF6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                      </w:t>
            </w:r>
            <w:r w:rsidR="00D25078">
              <w:rPr>
                <w:rFonts w:hint="eastAsia"/>
                <w:sz w:val="22"/>
                <w:szCs w:val="22"/>
                <w:lang w:eastAsia="ko-KR"/>
              </w:rPr>
              <w:t xml:space="preserve">                              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 </w:t>
            </w:r>
            <w:r>
              <w:rPr>
                <w:sz w:val="22"/>
                <w:szCs w:val="22"/>
              </w:rPr>
              <w:t xml:space="preserve"> Mathematics: B</w:t>
            </w:r>
          </w:p>
          <w:p w:rsidR="008C3DF6" w:rsidRDefault="008C3DF6" w:rsidP="008C3DF6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                                                        </w:t>
            </w:r>
            <w:r w:rsidR="00D2507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Geography: B</w:t>
            </w:r>
          </w:p>
          <w:p w:rsidR="008C3DF6" w:rsidRDefault="008C3DF6" w:rsidP="008C3DF6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                                                        </w:t>
            </w:r>
            <w:r w:rsidR="00D250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Drama: B</w:t>
            </w:r>
          </w:p>
          <w:p w:rsidR="008C3DF6" w:rsidRPr="00D67B26" w:rsidRDefault="008C3DF6" w:rsidP="008C3DF6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                                                        </w:t>
            </w:r>
            <w:r w:rsidR="00D250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French: B</w:t>
            </w:r>
          </w:p>
          <w:p w:rsidR="00E213B8" w:rsidRPr="001A47A5" w:rsidRDefault="009601F8" w:rsidP="001A47A5">
            <w:pPr>
              <w:pStyle w:val="Section"/>
              <w:rPr>
                <w:b w:val="0"/>
                <w:szCs w:val="24"/>
                <w:lang w:eastAsia="ko-KR"/>
              </w:rPr>
            </w:pPr>
            <w:r>
              <w:rPr>
                <w:color w:val="727CA3" w:themeColor="accent1"/>
                <w:sz w:val="28"/>
                <w:szCs w:val="28"/>
              </w:rPr>
              <w:t>Qualifications:</w:t>
            </w:r>
            <w:r w:rsidR="001A47A5">
              <w:rPr>
                <w:rFonts w:hint="eastAsia"/>
                <w:color w:val="727CA3" w:themeColor="accent1"/>
                <w:sz w:val="28"/>
                <w:szCs w:val="28"/>
                <w:lang w:eastAsia="ko-KR"/>
              </w:rPr>
              <w:t xml:space="preserve"> </w:t>
            </w:r>
            <w:r w:rsidR="00A17960" w:rsidRPr="00A17960">
              <w:rPr>
                <w:szCs w:val="24"/>
              </w:rPr>
              <w:t>TEFL</w:t>
            </w:r>
            <w:r w:rsidR="00A17960">
              <w:rPr>
                <w:szCs w:val="24"/>
              </w:rPr>
              <w:t xml:space="preserve"> </w:t>
            </w:r>
            <w:r w:rsidR="00FE5E02">
              <w:rPr>
                <w:szCs w:val="24"/>
              </w:rPr>
              <w:t>Certified</w:t>
            </w:r>
            <w:r w:rsidR="001A47A5">
              <w:rPr>
                <w:rFonts w:hint="eastAsia"/>
                <w:b w:val="0"/>
                <w:sz w:val="22"/>
                <w:szCs w:val="22"/>
                <w:lang w:eastAsia="ko-KR"/>
              </w:rPr>
              <w:t xml:space="preserve"> (</w:t>
            </w:r>
            <w:r w:rsidR="00A17960" w:rsidRPr="001A47A5">
              <w:rPr>
                <w:b w:val="0"/>
                <w:sz w:val="22"/>
                <w:szCs w:val="22"/>
              </w:rPr>
              <w:t>Teaching English as a Foreign Language</w:t>
            </w:r>
            <w:r w:rsidR="001A47A5">
              <w:rPr>
                <w:rFonts w:hint="eastAsia"/>
                <w:b w:val="0"/>
                <w:sz w:val="22"/>
                <w:szCs w:val="22"/>
                <w:lang w:eastAsia="ko-KR"/>
              </w:rPr>
              <w:t>)</w:t>
            </w:r>
          </w:p>
          <w:p w:rsidR="00EF099E" w:rsidRDefault="00EF099E" w:rsidP="00EF099E">
            <w:pPr>
              <w:pStyle w:val="Section"/>
              <w:rPr>
                <w:color w:val="727CA3" w:themeColor="accent1"/>
                <w:sz w:val="28"/>
                <w:szCs w:val="28"/>
              </w:rPr>
            </w:pPr>
            <w:r>
              <w:rPr>
                <w:color w:val="727CA3" w:themeColor="accent1"/>
                <w:sz w:val="28"/>
                <w:szCs w:val="28"/>
              </w:rPr>
              <w:lastRenderedPageBreak/>
              <w:t xml:space="preserve">Work </w:t>
            </w:r>
            <w:r w:rsidRPr="008A6334">
              <w:rPr>
                <w:color w:val="727CA3" w:themeColor="accent1"/>
                <w:sz w:val="28"/>
                <w:szCs w:val="28"/>
              </w:rPr>
              <w:t>Experience</w:t>
            </w:r>
          </w:p>
          <w:p w:rsidR="003A3C71" w:rsidRDefault="003A3C71" w:rsidP="003A3C71"/>
          <w:p w:rsidR="0024334D" w:rsidRPr="005E0190" w:rsidRDefault="00E878E1" w:rsidP="003A3C71">
            <w:pPr>
              <w:pStyle w:val="SubsectionDate"/>
              <w:rPr>
                <w:sz w:val="24"/>
                <w:szCs w:val="24"/>
              </w:rPr>
            </w:pPr>
            <w:r w:rsidRPr="005E0190">
              <w:rPr>
                <w:sz w:val="24"/>
                <w:szCs w:val="24"/>
              </w:rPr>
              <w:t xml:space="preserve">Recruitment </w:t>
            </w:r>
            <w:r w:rsidR="0024334D" w:rsidRPr="005E0190">
              <w:rPr>
                <w:sz w:val="24"/>
                <w:szCs w:val="24"/>
              </w:rPr>
              <w:t xml:space="preserve">Consultant/Account Manager </w:t>
            </w:r>
          </w:p>
          <w:p w:rsidR="0024334D" w:rsidRPr="005E0190" w:rsidRDefault="0024334D" w:rsidP="003A3C71">
            <w:pPr>
              <w:pStyle w:val="SubsectionDate"/>
              <w:rPr>
                <w:sz w:val="24"/>
                <w:szCs w:val="24"/>
              </w:rPr>
            </w:pPr>
            <w:r w:rsidRPr="005E0190">
              <w:rPr>
                <w:sz w:val="24"/>
                <w:szCs w:val="24"/>
              </w:rPr>
              <w:t>RP International</w:t>
            </w:r>
          </w:p>
          <w:p w:rsidR="00157A94" w:rsidRDefault="00157A94" w:rsidP="003A3C71">
            <w:pPr>
              <w:pStyle w:val="SubsectionDate"/>
              <w:rPr>
                <w:sz w:val="20"/>
                <w:szCs w:val="24"/>
              </w:rPr>
            </w:pPr>
            <w:r w:rsidRPr="00FD02A5">
              <w:rPr>
                <w:sz w:val="20"/>
                <w:szCs w:val="24"/>
              </w:rPr>
              <w:t>July 2011 – January 2013 | London, UK</w:t>
            </w:r>
          </w:p>
          <w:p w:rsidR="00A254CB" w:rsidRPr="00A254CB" w:rsidRDefault="00A254CB" w:rsidP="003A3C71">
            <w:pPr>
              <w:pStyle w:val="SubsectionDate"/>
              <w:rPr>
                <w:sz w:val="8"/>
                <w:szCs w:val="24"/>
              </w:rPr>
            </w:pPr>
          </w:p>
          <w:p w:rsidR="0024334D" w:rsidRPr="005D47CD" w:rsidRDefault="00506C11" w:rsidP="003A3C71">
            <w:pPr>
              <w:pStyle w:val="SubsectionDate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 was solely responsible for developing my own </w:t>
            </w:r>
            <w:r w:rsidR="00D5318B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niche business</w:t>
            </w:r>
            <w:r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 the telecoms and technology field.</w:t>
            </w:r>
            <w:r w:rsidR="00BE378D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 was given </w:t>
            </w:r>
            <w:r w:rsidR="007A42C5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market-leading</w:t>
            </w:r>
            <w:r w:rsidR="00BE378D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5D47CD">
              <w:rPr>
                <w:rFonts w:asciiTheme="minorHAnsi" w:hAnsiTheme="minorHAnsi"/>
                <w:color w:val="auto"/>
                <w:sz w:val="22"/>
                <w:szCs w:val="22"/>
              </w:rPr>
              <w:t>Business D</w:t>
            </w:r>
            <w:r w:rsidR="00464D49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evelopment</w:t>
            </w:r>
            <w:r w:rsidR="00464D49" w:rsidRPr="005D47C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D5318B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 w:rsidR="00BE378D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raining</w:t>
            </w:r>
            <w:r w:rsidR="00D5318B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</w:t>
            </w:r>
            <w:r w:rsidR="003E76A9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worked</w:t>
            </w:r>
            <w:r w:rsidR="00D5318B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hard</w:t>
            </w:r>
            <w:r w:rsidR="003E76A9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to develop a</w:t>
            </w:r>
            <w:r w:rsidR="00464D49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variety of </w:t>
            </w:r>
            <w:r w:rsidR="003E76A9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core </w:t>
            </w:r>
            <w:r w:rsidR="00464D49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skills</w:t>
            </w:r>
            <w:r w:rsidR="00BE378D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5D47CD" w:rsidRPr="005D47CD" w:rsidRDefault="003E76A9" w:rsidP="0024334D">
            <w:pPr>
              <w:pStyle w:val="SubsectionDate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Market/Product Research</w:t>
            </w:r>
          </w:p>
          <w:p w:rsidR="005D47CD" w:rsidRPr="005D47CD" w:rsidRDefault="0024334D" w:rsidP="0024334D">
            <w:pPr>
              <w:pStyle w:val="SubsectionDate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Market Analysis</w:t>
            </w:r>
          </w:p>
          <w:p w:rsidR="005D47CD" w:rsidRPr="005D47CD" w:rsidRDefault="00BE378D" w:rsidP="0024334D">
            <w:pPr>
              <w:pStyle w:val="SubsectionDate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D400B1"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ales</w:t>
            </w:r>
          </w:p>
          <w:p w:rsidR="0024334D" w:rsidRPr="005D47CD" w:rsidRDefault="0024334D" w:rsidP="0024334D">
            <w:pPr>
              <w:pStyle w:val="SubsectionDate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Client Management</w:t>
            </w:r>
            <w:r w:rsidR="00D400B1"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:rsidR="00BE378D" w:rsidRPr="005D47CD" w:rsidRDefault="00BE378D" w:rsidP="00D5318B">
            <w:pPr>
              <w:pStyle w:val="SubsectionDate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Contract Process</w:t>
            </w:r>
            <w:r w:rsidR="001252F6"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:rsidR="00D5318B" w:rsidRPr="005D47CD" w:rsidRDefault="00D5318B" w:rsidP="007838D0">
            <w:pPr>
              <w:pStyle w:val="SubsectionDate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Marketing: </w:t>
            </w:r>
          </w:p>
          <w:p w:rsidR="0000795F" w:rsidRPr="005D47CD" w:rsidRDefault="00D5318B" w:rsidP="003A3C71">
            <w:pPr>
              <w:pStyle w:val="SubsectionDate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Advertising: </w:t>
            </w:r>
          </w:p>
          <w:p w:rsidR="007A42C5" w:rsidRPr="005D47CD" w:rsidRDefault="007A42C5" w:rsidP="007A42C5">
            <w:pPr>
              <w:pStyle w:val="SubsectionDate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auto"/>
                <w:sz w:val="22"/>
                <w:szCs w:val="22"/>
              </w:rPr>
              <w:t>I developed an outstanding work ethic and consistently outperformed</w:t>
            </w:r>
            <w:r w:rsidR="00632EEB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my peers. </w:t>
            </w:r>
            <w:r w:rsidR="00E878E1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I opened new accounts</w:t>
            </w:r>
            <w:r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w</w:t>
            </w:r>
            <w:r w:rsidR="00E878E1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as given sole responsibility over </w:t>
            </w:r>
            <w:r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our </w:t>
            </w:r>
            <w:r w:rsidR="00E878E1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largest Account</w:t>
            </w:r>
            <w:r w:rsidRPr="005D47CD">
              <w:rPr>
                <w:rFonts w:asciiTheme="minorHAnsi" w:hAnsiTheme="minorHAnsi"/>
                <w:color w:val="auto"/>
                <w:sz w:val="22"/>
                <w:szCs w:val="22"/>
              </w:rPr>
              <w:t>’s</w:t>
            </w:r>
            <w:r w:rsidR="00E878E1" w:rsidRPr="005D47C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Scandinavian and Nordic operations</w:t>
            </w:r>
            <w:r w:rsidR="00C50E3B" w:rsidRPr="005D47CD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E878E1" w:rsidRDefault="00E878E1" w:rsidP="003A3C71">
            <w:pPr>
              <w:pStyle w:val="SubsectionDate"/>
              <w:rPr>
                <w:sz w:val="24"/>
                <w:szCs w:val="24"/>
              </w:rPr>
            </w:pPr>
          </w:p>
          <w:p w:rsidR="00157A94" w:rsidRDefault="003A3C71" w:rsidP="003A3C71">
            <w:pPr>
              <w:pStyle w:val="Subsection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Assistant</w:t>
            </w:r>
          </w:p>
          <w:p w:rsidR="003A3C71" w:rsidRDefault="00A94AC0" w:rsidP="003A3C71">
            <w:pPr>
              <w:pStyle w:val="Subsection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 Baker</w:t>
            </w:r>
            <w:r w:rsidR="003A3C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Selfridges</w:t>
            </w:r>
          </w:p>
          <w:p w:rsidR="00A254CB" w:rsidRDefault="00157A94" w:rsidP="00A254CB">
            <w:pPr>
              <w:pStyle w:val="SubsectionDate"/>
              <w:rPr>
                <w:sz w:val="20"/>
                <w:szCs w:val="24"/>
              </w:rPr>
            </w:pPr>
            <w:r w:rsidRPr="00FD02A5">
              <w:rPr>
                <w:sz w:val="20"/>
                <w:szCs w:val="24"/>
              </w:rPr>
              <w:t>October 2010- May 2011 | London, UK</w:t>
            </w:r>
          </w:p>
          <w:p w:rsidR="00A254CB" w:rsidRPr="00A254CB" w:rsidRDefault="00A254CB" w:rsidP="00A254CB">
            <w:pPr>
              <w:pStyle w:val="SubsectionDate"/>
              <w:rPr>
                <w:sz w:val="8"/>
                <w:szCs w:val="24"/>
              </w:rPr>
            </w:pPr>
          </w:p>
          <w:p w:rsidR="003A3C71" w:rsidRPr="00B76914" w:rsidRDefault="003A3C71" w:rsidP="00A254CB">
            <w:pPr>
              <w:pStyle w:val="SubsectionDate"/>
              <w:numPr>
                <w:ilvl w:val="0"/>
                <w:numId w:val="27"/>
              </w:numPr>
              <w:rPr>
                <w:rFonts w:asciiTheme="minorHAnsi" w:hAnsiTheme="minorHAnsi"/>
                <w:color w:val="auto"/>
                <w:sz w:val="22"/>
                <w:szCs w:val="24"/>
              </w:rPr>
            </w:pPr>
            <w:r w:rsidRPr="00B76914">
              <w:rPr>
                <w:rFonts w:asciiTheme="minorHAnsi" w:hAnsiTheme="minorHAnsi"/>
                <w:color w:val="auto"/>
                <w:sz w:val="22"/>
                <w:szCs w:val="24"/>
              </w:rPr>
              <w:t>Working in the world’s most profitable department store, I flourished in a highly competitive</w:t>
            </w:r>
            <w:r w:rsidR="00A64CC8" w:rsidRPr="00B76914">
              <w:rPr>
                <w:rFonts w:asciiTheme="minorHAnsi" w:hAnsiTheme="minorHAnsi"/>
                <w:color w:val="auto"/>
                <w:sz w:val="22"/>
                <w:szCs w:val="24"/>
              </w:rPr>
              <w:t xml:space="preserve"> and fast paced</w:t>
            </w:r>
            <w:r w:rsidRPr="00B76914">
              <w:rPr>
                <w:rFonts w:asciiTheme="minorHAnsi" w:hAnsiTheme="minorHAnsi"/>
                <w:color w:val="auto"/>
                <w:sz w:val="22"/>
                <w:szCs w:val="24"/>
              </w:rPr>
              <w:t xml:space="preserve"> </w:t>
            </w:r>
            <w:r w:rsidR="00A64CC8" w:rsidRPr="00B76914">
              <w:rPr>
                <w:rFonts w:asciiTheme="minorHAnsi" w:hAnsiTheme="minorHAnsi"/>
                <w:color w:val="auto"/>
                <w:sz w:val="22"/>
                <w:szCs w:val="24"/>
              </w:rPr>
              <w:t>commercial environment</w:t>
            </w:r>
            <w:r w:rsidRPr="00B76914">
              <w:rPr>
                <w:rFonts w:asciiTheme="minorHAnsi" w:hAnsiTheme="minorHAnsi"/>
                <w:color w:val="auto"/>
                <w:sz w:val="22"/>
                <w:szCs w:val="24"/>
              </w:rPr>
              <w:t>.</w:t>
            </w:r>
          </w:p>
          <w:p w:rsidR="00B76914" w:rsidRPr="00B76914" w:rsidRDefault="00B76914" w:rsidP="00B76914">
            <w:pPr>
              <w:pStyle w:val="SubsectionDate"/>
              <w:rPr>
                <w:sz w:val="20"/>
                <w:szCs w:val="24"/>
              </w:rPr>
            </w:pPr>
          </w:p>
          <w:p w:rsidR="00157A94" w:rsidRDefault="008E4A6F" w:rsidP="000C55C2">
            <w:pPr>
              <w:pStyle w:val="SubsectionDate"/>
              <w:tabs>
                <w:tab w:val="left" w:pos="6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r w:rsidR="00157A94">
              <w:rPr>
                <w:sz w:val="24"/>
                <w:szCs w:val="24"/>
              </w:rPr>
              <w:t>English Language Teacher</w:t>
            </w:r>
          </w:p>
          <w:p w:rsidR="008E4A6F" w:rsidRDefault="008E4A6F" w:rsidP="000C55C2">
            <w:pPr>
              <w:pStyle w:val="SubsectionDate"/>
              <w:tabs>
                <w:tab w:val="left" w:pos="6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Freelance</w:t>
            </w:r>
          </w:p>
          <w:p w:rsidR="000C55C2" w:rsidRDefault="000C55C2" w:rsidP="000C55C2">
            <w:pPr>
              <w:pStyle w:val="SubsectionDate"/>
              <w:tabs>
                <w:tab w:val="left" w:pos="6617"/>
              </w:tabs>
              <w:rPr>
                <w:sz w:val="20"/>
                <w:szCs w:val="24"/>
              </w:rPr>
            </w:pPr>
            <w:r w:rsidRPr="00FD02A5">
              <w:rPr>
                <w:sz w:val="20"/>
                <w:szCs w:val="24"/>
              </w:rPr>
              <w:t>June – September 2010</w:t>
            </w:r>
            <w:r w:rsidR="00157A94" w:rsidRPr="00FD02A5">
              <w:rPr>
                <w:sz w:val="20"/>
                <w:szCs w:val="24"/>
              </w:rPr>
              <w:t xml:space="preserve"> | </w:t>
            </w:r>
            <w:proofErr w:type="spellStart"/>
            <w:r w:rsidR="00157A94" w:rsidRPr="00FD02A5">
              <w:rPr>
                <w:sz w:val="20"/>
                <w:szCs w:val="24"/>
              </w:rPr>
              <w:t>Busan</w:t>
            </w:r>
            <w:proofErr w:type="spellEnd"/>
            <w:r w:rsidR="00157A94" w:rsidRPr="00FD02A5">
              <w:rPr>
                <w:sz w:val="20"/>
                <w:szCs w:val="24"/>
              </w:rPr>
              <w:t>, South Korea</w:t>
            </w:r>
          </w:p>
          <w:p w:rsidR="00B76914" w:rsidRPr="00B76914" w:rsidRDefault="00B76914" w:rsidP="000C55C2">
            <w:pPr>
              <w:pStyle w:val="SubsectionDate"/>
              <w:tabs>
                <w:tab w:val="left" w:pos="6617"/>
              </w:tabs>
              <w:rPr>
                <w:color w:val="auto"/>
                <w:sz w:val="8"/>
                <w:szCs w:val="24"/>
              </w:rPr>
            </w:pPr>
          </w:p>
          <w:p w:rsidR="000E4337" w:rsidRDefault="005F005F" w:rsidP="000E4337">
            <w:pPr>
              <w:pStyle w:val="SubsectionDate"/>
              <w:numPr>
                <w:ilvl w:val="0"/>
                <w:numId w:val="26"/>
              </w:numPr>
              <w:tabs>
                <w:tab w:val="left" w:pos="6617"/>
              </w:tabs>
              <w:rPr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One on One Business English and cross-cultural communication instruction to mostly </w:t>
            </w:r>
            <w:r w:rsidR="000E43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adult students. Focused on:</w:t>
            </w:r>
          </w:p>
          <w:p w:rsidR="000E4337" w:rsidRPr="000E4337" w:rsidRDefault="000E4337" w:rsidP="000E4337">
            <w:pPr>
              <w:pStyle w:val="SubsectionDate"/>
              <w:tabs>
                <w:tab w:val="left" w:pos="6617"/>
              </w:tabs>
              <w:ind w:left="984"/>
              <w:rPr>
                <w:sz w:val="24"/>
                <w:szCs w:val="24"/>
              </w:rPr>
            </w:pPr>
            <w:r w:rsidRPr="000E43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Business Presentation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skills</w:t>
            </w:r>
            <w:r w:rsidRPr="000E43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:rsidR="000E4337" w:rsidRDefault="000E4337" w:rsidP="000E4337">
            <w:pPr>
              <w:pStyle w:val="SubsectionDate"/>
              <w:tabs>
                <w:tab w:val="left" w:pos="6617"/>
              </w:tabs>
              <w:ind w:left="9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43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Negotiation,</w:t>
            </w:r>
          </w:p>
          <w:p w:rsidR="000E4337" w:rsidRDefault="000E4337" w:rsidP="000E4337">
            <w:pPr>
              <w:pStyle w:val="SubsectionDate"/>
              <w:tabs>
                <w:tab w:val="left" w:pos="6617"/>
              </w:tabs>
              <w:ind w:left="9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Financial and current events discussion,</w:t>
            </w:r>
          </w:p>
          <w:p w:rsidR="000E4337" w:rsidRDefault="000E4337" w:rsidP="000E4337">
            <w:pPr>
              <w:pStyle w:val="SubsectionDate"/>
              <w:tabs>
                <w:tab w:val="left" w:pos="6617"/>
              </w:tabs>
              <w:ind w:left="9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43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Small talk and ice-breaking,</w:t>
            </w:r>
          </w:p>
          <w:p w:rsidR="000E4337" w:rsidRDefault="000E4337" w:rsidP="000E4337">
            <w:pPr>
              <w:pStyle w:val="SubsectionDate"/>
              <w:tabs>
                <w:tab w:val="left" w:pos="6617"/>
              </w:tabs>
              <w:ind w:left="9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433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Perfecting pronunciation.</w:t>
            </w:r>
          </w:p>
          <w:p w:rsidR="000E4337" w:rsidRDefault="000E4337" w:rsidP="000E4337">
            <w:pPr>
              <w:pStyle w:val="SubsectionDate"/>
              <w:numPr>
                <w:ilvl w:val="0"/>
                <w:numId w:val="26"/>
              </w:numPr>
              <w:tabs>
                <w:tab w:val="left" w:pos="6617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coached High School/University students to </w:t>
            </w:r>
            <w:r w:rsidR="005F00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reach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IELTS </w:t>
            </w:r>
            <w:r w:rsidR="005F00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7/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7.5 </w:t>
            </w:r>
            <w:r w:rsidR="005F00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for entry to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overseas schools and universities</w:t>
            </w:r>
            <w:r w:rsidR="005F00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F00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Achieved a 100% success rate, with some students exceeding expectations to reach IELTS 8.</w:t>
            </w:r>
          </w:p>
          <w:p w:rsidR="000C55C2" w:rsidRDefault="000C55C2" w:rsidP="0062738E">
            <w:pPr>
              <w:pStyle w:val="SubsectionDate"/>
              <w:tabs>
                <w:tab w:val="left" w:pos="6617"/>
              </w:tabs>
              <w:rPr>
                <w:sz w:val="24"/>
                <w:szCs w:val="24"/>
              </w:rPr>
            </w:pPr>
          </w:p>
          <w:p w:rsidR="000C55C2" w:rsidRDefault="00157A94" w:rsidP="000C55C2">
            <w:pPr>
              <w:pStyle w:val="SubsectionDate"/>
              <w:tabs>
                <w:tab w:val="left" w:pos="6617"/>
              </w:tabs>
              <w:rPr>
                <w:sz w:val="24"/>
                <w:szCs w:val="24"/>
              </w:rPr>
            </w:pPr>
            <w:bookmarkStart w:id="1" w:name="company"/>
            <w:r>
              <w:rPr>
                <w:sz w:val="24"/>
                <w:szCs w:val="24"/>
              </w:rPr>
              <w:t>English Language Teacher</w:t>
            </w:r>
          </w:p>
          <w:p w:rsidR="00157A94" w:rsidRDefault="00157A94" w:rsidP="000C55C2">
            <w:pPr>
              <w:pStyle w:val="SubsectionDate"/>
              <w:tabs>
                <w:tab w:val="left" w:pos="6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0C55C2" w:rsidRPr="000C55C2">
              <w:rPr>
                <w:rFonts w:hint="eastAsia"/>
                <w:sz w:val="24"/>
                <w:szCs w:val="24"/>
              </w:rPr>
              <w:t>플레이러리</w:t>
            </w:r>
            <w:r>
              <w:rPr>
                <w:sz w:val="24"/>
                <w:szCs w:val="24"/>
              </w:rPr>
              <w:t>’</w:t>
            </w:r>
            <w:r w:rsidR="000C55C2" w:rsidRPr="000C55C2">
              <w:rPr>
                <w:sz w:val="24"/>
                <w:szCs w:val="24"/>
              </w:rPr>
              <w:t xml:space="preserve"> </w:t>
            </w:r>
            <w:r w:rsidR="000C55C2" w:rsidRPr="000C55C2">
              <w:rPr>
                <w:rFonts w:hint="eastAsia"/>
                <w:sz w:val="24"/>
                <w:szCs w:val="24"/>
              </w:rPr>
              <w:t>여름캠프</w:t>
            </w:r>
            <w:bookmarkEnd w:id="1"/>
            <w:r>
              <w:rPr>
                <w:rFonts w:ascii="Batang" w:hAnsi="Batang" w:cs="Batang"/>
                <w:bCs/>
                <w:color w:val="auto"/>
                <w:sz w:val="20"/>
              </w:rPr>
              <w:t>,</w:t>
            </w:r>
            <w:r w:rsidR="000E7A65">
              <w:rPr>
                <w:rFonts w:ascii="Batang" w:hAnsi="Batang" w:cs="Batang"/>
                <w:bCs/>
                <w:color w:val="auto"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Trian Edu. Co.</w:t>
            </w:r>
          </w:p>
          <w:p w:rsidR="0062738E" w:rsidRDefault="00157A94" w:rsidP="000C55C2">
            <w:pPr>
              <w:pStyle w:val="SubsectionDate"/>
              <w:tabs>
                <w:tab w:val="left" w:pos="6617"/>
              </w:tabs>
              <w:rPr>
                <w:sz w:val="20"/>
                <w:szCs w:val="24"/>
              </w:rPr>
            </w:pPr>
            <w:r w:rsidRPr="00FD02A5">
              <w:rPr>
                <w:sz w:val="20"/>
                <w:szCs w:val="24"/>
              </w:rPr>
              <w:t xml:space="preserve">June – September 2009 | </w:t>
            </w:r>
            <w:r w:rsidR="000E7A65" w:rsidRPr="00FD02A5">
              <w:rPr>
                <w:sz w:val="20"/>
                <w:szCs w:val="24"/>
              </w:rPr>
              <w:t xml:space="preserve">Seoul, </w:t>
            </w:r>
            <w:r w:rsidR="0062738E" w:rsidRPr="00FD02A5">
              <w:rPr>
                <w:sz w:val="20"/>
                <w:szCs w:val="24"/>
              </w:rPr>
              <w:t>South Korea.</w:t>
            </w:r>
          </w:p>
          <w:p w:rsidR="00A94AC0" w:rsidRPr="00A94AC0" w:rsidRDefault="00A94AC0" w:rsidP="00A94AC0">
            <w:pPr>
              <w:pStyle w:val="SubsectionDate"/>
              <w:ind w:left="720"/>
              <w:rPr>
                <w:rFonts w:asciiTheme="minorHAnsi" w:hAnsiTheme="minorHAnsi"/>
                <w:color w:val="000000" w:themeColor="text1"/>
                <w:sz w:val="8"/>
                <w:szCs w:val="22"/>
              </w:rPr>
            </w:pPr>
          </w:p>
          <w:p w:rsidR="00BF6338" w:rsidRDefault="00BF6338" w:rsidP="0062738E">
            <w:pPr>
              <w:pStyle w:val="SubsectionDate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63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prepared engaging, interactive, and fun English lessons with the use of visuals, games </w:t>
            </w:r>
            <w:r w:rsidRPr="00BF63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and activities to motivate classes of Elementary/Middle School students to greatly improve their English conversation and writing skil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</w:t>
            </w:r>
            <w:r w:rsidRPr="00BF63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s.</w:t>
            </w:r>
          </w:p>
          <w:p w:rsidR="0062738E" w:rsidRDefault="00BF6338" w:rsidP="0062738E">
            <w:pPr>
              <w:pStyle w:val="SubsectionDate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Taught classes of 20 students, from Elementary – Middle School</w:t>
            </w:r>
            <w:r w:rsidR="0062738E" w:rsidRPr="003B4A9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62738E" w:rsidRDefault="00944EB0" w:rsidP="00944EB0">
            <w:pPr>
              <w:pStyle w:val="SubsectionDate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volunteered to direct my students in their first English language theatrical production. My amazing students performed ‘Kung Fu Panda’ and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‘ Cinderella’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after only 4 weeks rehearsal!</w:t>
            </w:r>
            <w:r w:rsidR="00A64CC8" w:rsidRPr="00A94A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122312" w:rsidRPr="00A94AC0" w:rsidRDefault="00122312" w:rsidP="00122312">
            <w:pPr>
              <w:pStyle w:val="SubsectionDate"/>
              <w:ind w:left="7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2738E" w:rsidRDefault="0062738E" w:rsidP="0062738E">
            <w:pPr>
              <w:pStyle w:val="SubsectionDat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2738E" w:rsidRPr="001D4EC8" w:rsidRDefault="00157A94" w:rsidP="0062738E">
            <w:pPr>
              <w:pStyle w:val="Subsection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Waiter, Front of House Staff</w:t>
            </w:r>
          </w:p>
          <w:p w:rsidR="0062738E" w:rsidRDefault="0062738E" w:rsidP="0062738E">
            <w:pPr>
              <w:pStyle w:val="Subsection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Ping Pong</w:t>
            </w:r>
            <w:r w:rsidR="00157A94">
              <w:rPr>
                <w:sz w:val="24"/>
                <w:szCs w:val="24"/>
              </w:rPr>
              <w:t>, Dim Sum Restaurant</w:t>
            </w:r>
          </w:p>
          <w:p w:rsidR="00A94AC0" w:rsidRDefault="00157A94" w:rsidP="00A94AC0">
            <w:pPr>
              <w:pStyle w:val="SubsectionDate"/>
              <w:rPr>
                <w:sz w:val="20"/>
                <w:szCs w:val="24"/>
              </w:rPr>
            </w:pPr>
            <w:r w:rsidRPr="00FD02A5">
              <w:rPr>
                <w:sz w:val="20"/>
                <w:szCs w:val="24"/>
              </w:rPr>
              <w:t>January 2008 – June 2009 | London, UK</w:t>
            </w:r>
          </w:p>
          <w:p w:rsidR="00A728DD" w:rsidRPr="00A728DD" w:rsidRDefault="00A728DD" w:rsidP="00A94AC0">
            <w:pPr>
              <w:pStyle w:val="SubsectionDate"/>
              <w:rPr>
                <w:sz w:val="8"/>
                <w:szCs w:val="24"/>
              </w:rPr>
            </w:pPr>
          </w:p>
          <w:p w:rsidR="00A94AC0" w:rsidRPr="00A94AC0" w:rsidRDefault="0062738E" w:rsidP="0062738E">
            <w:pPr>
              <w:pStyle w:val="SubsectionDat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94A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gained a personal reputation for my exceptional standard of service.</w:t>
            </w:r>
          </w:p>
          <w:p w:rsidR="0062738E" w:rsidRPr="00A94AC0" w:rsidRDefault="0062738E" w:rsidP="0062738E">
            <w:pPr>
              <w:pStyle w:val="SubsectionDat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94A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regularly went over and beyond not just the expectations of my customers, but also my managers. For example, I frequently volunteered to stay on after my shift even if that meant working an18 hour day.</w:t>
            </w:r>
          </w:p>
          <w:p w:rsidR="0062738E" w:rsidRPr="00A94AC0" w:rsidRDefault="0062738E" w:rsidP="0062738E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92C98">
              <w:rPr>
                <w:sz w:val="22"/>
                <w:szCs w:val="22"/>
              </w:rPr>
              <w:t>aught me how to work hard and at a pace</w:t>
            </w:r>
            <w:r>
              <w:rPr>
                <w:sz w:val="22"/>
                <w:szCs w:val="22"/>
              </w:rPr>
              <w:t>.</w:t>
            </w:r>
          </w:p>
          <w:p w:rsidR="0062738E" w:rsidRPr="001D4EC8" w:rsidRDefault="00157A94" w:rsidP="0062738E">
            <w:pPr>
              <w:pStyle w:val="Subsection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Journalist Intern and Assistant News Editor</w:t>
            </w:r>
          </w:p>
          <w:p w:rsidR="0062738E" w:rsidRDefault="0062738E" w:rsidP="0062738E">
            <w:pPr>
              <w:pStyle w:val="Subsection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Mong</w:t>
            </w:r>
            <w:r w:rsidR="00157A94">
              <w:rPr>
                <w:sz w:val="24"/>
                <w:szCs w:val="24"/>
              </w:rPr>
              <w:t>olian National Broadcaster</w:t>
            </w:r>
          </w:p>
          <w:p w:rsidR="005D47CD" w:rsidRDefault="00157A94" w:rsidP="005D47CD">
            <w:pPr>
              <w:pStyle w:val="SubsectionDate"/>
              <w:rPr>
                <w:sz w:val="20"/>
                <w:szCs w:val="24"/>
              </w:rPr>
            </w:pPr>
            <w:r w:rsidRPr="00FD02A5">
              <w:rPr>
                <w:sz w:val="20"/>
                <w:szCs w:val="24"/>
              </w:rPr>
              <w:t>May – September 2008 | Ulaanbaatar, Mongolia</w:t>
            </w:r>
          </w:p>
          <w:p w:rsidR="005D47CD" w:rsidRPr="005D47CD" w:rsidRDefault="005D47CD" w:rsidP="005D47CD">
            <w:pPr>
              <w:pStyle w:val="SubsectionDate"/>
              <w:rPr>
                <w:sz w:val="8"/>
                <w:szCs w:val="24"/>
              </w:rPr>
            </w:pPr>
          </w:p>
          <w:p w:rsidR="005D47CD" w:rsidRPr="005D47CD" w:rsidRDefault="0062738E" w:rsidP="0062738E">
            <w:pPr>
              <w:pStyle w:val="SubsectionDat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was given directorial control of the English-language broadcast, consisting of three news segments each week.</w:t>
            </w:r>
          </w:p>
          <w:p w:rsidR="0062738E" w:rsidRPr="005D47CD" w:rsidRDefault="0062738E" w:rsidP="0062738E">
            <w:pPr>
              <w:pStyle w:val="SubsectionDat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worked alongside Mongolian journalists on news stories during the day, </w:t>
            </w:r>
            <w:proofErr w:type="gramStart"/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then</w:t>
            </w:r>
            <w:proofErr w:type="gramEnd"/>
            <w:r w:rsidRPr="005D47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once I returned to the office I had to prepare the news reports before the main broadcast at 6pm.</w:t>
            </w:r>
          </w:p>
          <w:p w:rsidR="0062738E" w:rsidRDefault="0062738E" w:rsidP="0062738E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92C98">
              <w:rPr>
                <w:sz w:val="22"/>
                <w:szCs w:val="22"/>
              </w:rPr>
              <w:t xml:space="preserve">I assisted the </w:t>
            </w:r>
            <w:r>
              <w:rPr>
                <w:sz w:val="22"/>
                <w:szCs w:val="22"/>
              </w:rPr>
              <w:t>MNB’s live broadcast supervisor in coordinating daily broadcasts</w:t>
            </w:r>
            <w:r w:rsidRPr="00E92C98">
              <w:rPr>
                <w:sz w:val="22"/>
                <w:szCs w:val="22"/>
              </w:rPr>
              <w:t>.</w:t>
            </w:r>
          </w:p>
          <w:p w:rsidR="0062738E" w:rsidRDefault="0062738E" w:rsidP="0062738E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Introduced me to working in a very high-pressure, constantly adapting environment.</w:t>
            </w:r>
          </w:p>
          <w:p w:rsidR="005D47CD" w:rsidRPr="0049235E" w:rsidRDefault="0062738E" w:rsidP="005D47C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Taught</w:t>
            </w:r>
            <w:r w:rsidRPr="00E92C98">
              <w:rPr>
                <w:sz w:val="22"/>
                <w:szCs w:val="22"/>
              </w:rPr>
              <w:t xml:space="preserve"> me efficient and productive working habits </w:t>
            </w:r>
            <w:r>
              <w:rPr>
                <w:sz w:val="22"/>
                <w:szCs w:val="22"/>
              </w:rPr>
              <w:t>without supervision.</w:t>
            </w:r>
          </w:p>
          <w:p w:rsidR="0062738E" w:rsidRPr="005D47CD" w:rsidRDefault="00A64CC8" w:rsidP="005D47CD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5D47CD">
              <w:rPr>
                <w:sz w:val="22"/>
                <w:szCs w:val="22"/>
              </w:rPr>
              <w:t>Working independently in a responsible, high pressure, deadline-orientated environment was a great challenge and I found it incredibly rewarding.</w:t>
            </w:r>
          </w:p>
          <w:p w:rsidR="00EF099E" w:rsidRPr="001D4EC8" w:rsidRDefault="00EF099E" w:rsidP="00EF099E">
            <w:pPr>
              <w:pStyle w:val="Subsection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Manager </w:t>
            </w:r>
            <w:r w:rsidR="00157A94">
              <w:rPr>
                <w:sz w:val="24"/>
                <w:szCs w:val="24"/>
              </w:rPr>
              <w:t>(Retail)</w:t>
            </w:r>
          </w:p>
          <w:p w:rsidR="00EF099E" w:rsidRDefault="00EF099E" w:rsidP="00EF099E">
            <w:pPr>
              <w:pStyle w:val="Subsection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Woollen Mill</w:t>
            </w:r>
          </w:p>
          <w:p w:rsidR="003F1092" w:rsidRDefault="0040274A" w:rsidP="003F1092">
            <w:pPr>
              <w:pStyle w:val="SubsectionDate"/>
              <w:rPr>
                <w:sz w:val="20"/>
                <w:szCs w:val="24"/>
              </w:rPr>
            </w:pPr>
            <w:r w:rsidRPr="00FD02A5">
              <w:rPr>
                <w:sz w:val="20"/>
                <w:szCs w:val="24"/>
              </w:rPr>
              <w:t>June 2007</w:t>
            </w:r>
            <w:r w:rsidR="00157A94" w:rsidRPr="00FD02A5">
              <w:rPr>
                <w:sz w:val="20"/>
                <w:szCs w:val="24"/>
              </w:rPr>
              <w:t xml:space="preserve"> – </w:t>
            </w:r>
            <w:r w:rsidRPr="00FD02A5">
              <w:rPr>
                <w:sz w:val="20"/>
                <w:szCs w:val="24"/>
              </w:rPr>
              <w:t>August</w:t>
            </w:r>
            <w:r w:rsidR="00157A94" w:rsidRPr="00FD02A5">
              <w:rPr>
                <w:sz w:val="20"/>
                <w:szCs w:val="24"/>
              </w:rPr>
              <w:t xml:space="preserve"> 2008</w:t>
            </w:r>
            <w:r w:rsidRPr="00FD02A5">
              <w:rPr>
                <w:sz w:val="20"/>
                <w:szCs w:val="24"/>
              </w:rPr>
              <w:t xml:space="preserve"> | Shaftesbury, UK</w:t>
            </w:r>
          </w:p>
          <w:p w:rsidR="003F1092" w:rsidRPr="003F1092" w:rsidRDefault="003F1092" w:rsidP="003F1092">
            <w:pPr>
              <w:pStyle w:val="SubsectionDate"/>
              <w:rPr>
                <w:sz w:val="8"/>
                <w:szCs w:val="24"/>
              </w:rPr>
            </w:pPr>
          </w:p>
          <w:p w:rsidR="003F1092" w:rsidRPr="003F1092" w:rsidRDefault="00EF099E" w:rsidP="00EF099E">
            <w:pPr>
              <w:pStyle w:val="SubsectionDate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F10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After only 2 months my dedicati</w:t>
            </w:r>
            <w:r w:rsidR="003F10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on was noticed and I was</w:t>
            </w:r>
            <w:r w:rsidRPr="003F10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promoted to Assistant Manager.</w:t>
            </w:r>
          </w:p>
          <w:p w:rsidR="00EF099E" w:rsidRPr="003F1092" w:rsidRDefault="00EF099E" w:rsidP="003F109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F1092">
              <w:rPr>
                <w:sz w:val="22"/>
                <w:szCs w:val="22"/>
              </w:rPr>
              <w:t>I was 100% responsible for supervising my team of sales assistants to reach organisational goals.</w:t>
            </w:r>
          </w:p>
          <w:p w:rsidR="00EF099E" w:rsidRDefault="00EF099E" w:rsidP="00EF099E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Personally selected daily up-selling items and selling incentives on my own initiative.</w:t>
            </w:r>
          </w:p>
          <w:p w:rsidR="00EF099E" w:rsidRDefault="00EF099E" w:rsidP="00EF099E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92C98">
              <w:rPr>
                <w:sz w:val="22"/>
                <w:szCs w:val="22"/>
              </w:rPr>
              <w:t xml:space="preserve">As a </w:t>
            </w:r>
            <w:r>
              <w:rPr>
                <w:sz w:val="22"/>
                <w:szCs w:val="22"/>
              </w:rPr>
              <w:t xml:space="preserve">direct </w:t>
            </w:r>
            <w:r w:rsidRPr="00E92C98">
              <w:rPr>
                <w:sz w:val="22"/>
                <w:szCs w:val="22"/>
              </w:rPr>
              <w:t>result of my sales-orientated drive</w:t>
            </w:r>
            <w:r>
              <w:rPr>
                <w:sz w:val="22"/>
                <w:szCs w:val="22"/>
              </w:rPr>
              <w:t xml:space="preserve"> and personal initiative</w:t>
            </w:r>
            <w:r w:rsidRPr="00E92C98">
              <w:rPr>
                <w:sz w:val="22"/>
                <w:szCs w:val="22"/>
              </w:rPr>
              <w:t>, sales figures for the whole st</w:t>
            </w:r>
            <w:r>
              <w:rPr>
                <w:sz w:val="22"/>
                <w:szCs w:val="22"/>
              </w:rPr>
              <w:t>ore saw a significant increase.</w:t>
            </w:r>
          </w:p>
          <w:p w:rsidR="00EF099E" w:rsidRDefault="00EF099E" w:rsidP="00EF099E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92C98">
              <w:rPr>
                <w:sz w:val="22"/>
                <w:szCs w:val="22"/>
              </w:rPr>
              <w:t xml:space="preserve">I was </w:t>
            </w:r>
            <w:r>
              <w:rPr>
                <w:sz w:val="22"/>
                <w:szCs w:val="22"/>
              </w:rPr>
              <w:t>s</w:t>
            </w:r>
            <w:r w:rsidRPr="00E92C98">
              <w:rPr>
                <w:sz w:val="22"/>
                <w:szCs w:val="22"/>
              </w:rPr>
              <w:t>olely responsible for closing an</w:t>
            </w:r>
            <w:r>
              <w:rPr>
                <w:sz w:val="22"/>
                <w:szCs w:val="22"/>
              </w:rPr>
              <w:t>d opening the store.</w:t>
            </w:r>
          </w:p>
          <w:p w:rsidR="00EF099E" w:rsidRDefault="00EF099E" w:rsidP="00EF099E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Trained in</w:t>
            </w:r>
            <w:r w:rsidRPr="00E92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managerial back office work, including </w:t>
            </w:r>
            <w:r w:rsidRPr="00E92C98">
              <w:rPr>
                <w:sz w:val="22"/>
                <w:szCs w:val="22"/>
              </w:rPr>
              <w:t>delivery orders, accounts and wages.</w:t>
            </w:r>
          </w:p>
          <w:p w:rsidR="00EF099E" w:rsidRPr="006A57BE" w:rsidRDefault="00A64CC8" w:rsidP="00A64CC8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learnt the value of a high level of responsibility that allowed me to develop my own initiative</w:t>
            </w:r>
            <w:r w:rsidR="00EF099E">
              <w:rPr>
                <w:sz w:val="22"/>
                <w:szCs w:val="22"/>
              </w:rPr>
              <w:t>, which gave me the chance to succeed in significantly boosting sales</w:t>
            </w:r>
            <w:proofErr w:type="gramStart"/>
            <w:r w:rsidR="00EF09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EF099E" w:rsidRDefault="00EF099E" w:rsidP="00EF099E"/>
          <w:p w:rsidR="00EF099E" w:rsidRPr="001D4EC8" w:rsidRDefault="00EF099E" w:rsidP="00EF099E">
            <w:pPr>
              <w:pStyle w:val="Sec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</w:t>
            </w:r>
            <w:r w:rsidRPr="001D4EC8">
              <w:rPr>
                <w:sz w:val="28"/>
                <w:szCs w:val="28"/>
              </w:rPr>
              <w:t>Skills</w:t>
            </w:r>
          </w:p>
          <w:p w:rsidR="00EF099E" w:rsidRPr="003B4A9E" w:rsidRDefault="00EF099E" w:rsidP="00EF099E">
            <w:pPr>
              <w:pStyle w:val="ListBullet"/>
              <w:rPr>
                <w:sz w:val="22"/>
                <w:szCs w:val="22"/>
              </w:rPr>
            </w:pPr>
            <w:r w:rsidRPr="003B4A9E">
              <w:rPr>
                <w:sz w:val="22"/>
                <w:szCs w:val="22"/>
              </w:rPr>
              <w:t>Languages: Korean (</w:t>
            </w:r>
            <w:r w:rsidR="00B74327">
              <w:rPr>
                <w:sz w:val="22"/>
                <w:szCs w:val="22"/>
              </w:rPr>
              <w:t>Intermediate</w:t>
            </w:r>
            <w:r w:rsidRPr="003B4A9E">
              <w:rPr>
                <w:sz w:val="22"/>
                <w:szCs w:val="22"/>
              </w:rPr>
              <w:t>), German (</w:t>
            </w:r>
            <w:r w:rsidR="00B74327">
              <w:rPr>
                <w:sz w:val="22"/>
                <w:szCs w:val="22"/>
              </w:rPr>
              <w:t>Conversational</w:t>
            </w:r>
            <w:r w:rsidRPr="003B4A9E">
              <w:rPr>
                <w:sz w:val="22"/>
                <w:szCs w:val="22"/>
              </w:rPr>
              <w:t>), Indonesian (Beginner).</w:t>
            </w:r>
          </w:p>
          <w:p w:rsidR="00EF099E" w:rsidRPr="003B4A9E" w:rsidRDefault="00EF099E" w:rsidP="00EF099E">
            <w:pPr>
              <w:pStyle w:val="ListBullet"/>
              <w:rPr>
                <w:sz w:val="22"/>
                <w:szCs w:val="22"/>
              </w:rPr>
            </w:pPr>
            <w:r w:rsidRPr="003B4A9E">
              <w:rPr>
                <w:sz w:val="22"/>
                <w:szCs w:val="22"/>
              </w:rPr>
              <w:t>Computer Literate – Completed ECDL as part of my GCSEs.</w:t>
            </w:r>
          </w:p>
          <w:p w:rsidR="00EF099E" w:rsidRPr="003B4A9E" w:rsidRDefault="00EF099E" w:rsidP="00EF099E">
            <w:pPr>
              <w:pStyle w:val="ListBullet"/>
              <w:rPr>
                <w:sz w:val="22"/>
                <w:szCs w:val="22"/>
              </w:rPr>
            </w:pPr>
            <w:r w:rsidRPr="003B4A9E">
              <w:rPr>
                <w:sz w:val="22"/>
                <w:szCs w:val="22"/>
              </w:rPr>
              <w:t>Duke of Edinburgh Award Scheme: Gold.</w:t>
            </w:r>
          </w:p>
          <w:p w:rsidR="00EF099E" w:rsidRDefault="00EF099E" w:rsidP="00EF099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EF099E" w:rsidRDefault="00EF099E" w:rsidP="00EF099E">
            <w:pPr>
              <w:pStyle w:val="Sec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Interests</w:t>
            </w:r>
          </w:p>
          <w:p w:rsidR="00A64CC8" w:rsidRPr="003B4A9E" w:rsidRDefault="00A64CC8" w:rsidP="00A64CC8">
            <w:pPr>
              <w:rPr>
                <w:sz w:val="22"/>
                <w:szCs w:val="22"/>
              </w:rPr>
            </w:pPr>
            <w:r w:rsidRPr="003B4A9E">
              <w:rPr>
                <w:sz w:val="22"/>
                <w:szCs w:val="22"/>
              </w:rPr>
              <w:t xml:space="preserve">I enjoy keeping fit and as well as </w:t>
            </w:r>
            <w:r w:rsidR="00B74327">
              <w:rPr>
                <w:sz w:val="22"/>
                <w:szCs w:val="22"/>
              </w:rPr>
              <w:t xml:space="preserve">playing Squash </w:t>
            </w:r>
            <w:r w:rsidR="00273E1B">
              <w:rPr>
                <w:sz w:val="22"/>
                <w:szCs w:val="22"/>
              </w:rPr>
              <w:t>competitively</w:t>
            </w:r>
            <w:r w:rsidRPr="003B4A9E">
              <w:rPr>
                <w:sz w:val="22"/>
                <w:szCs w:val="22"/>
              </w:rPr>
              <w:t xml:space="preserve">, I have become passionate about </w:t>
            </w:r>
            <w:proofErr w:type="spellStart"/>
            <w:r>
              <w:rPr>
                <w:sz w:val="22"/>
                <w:szCs w:val="22"/>
              </w:rPr>
              <w:t>Muay</w:t>
            </w:r>
            <w:proofErr w:type="spellEnd"/>
            <w:r>
              <w:rPr>
                <w:sz w:val="22"/>
                <w:szCs w:val="22"/>
              </w:rPr>
              <w:t xml:space="preserve"> Thai (Thai k</w:t>
            </w:r>
            <w:r w:rsidRPr="003B4A9E">
              <w:rPr>
                <w:sz w:val="22"/>
                <w:szCs w:val="22"/>
              </w:rPr>
              <w:t>ickboxing</w:t>
            </w:r>
            <w:r>
              <w:rPr>
                <w:sz w:val="22"/>
                <w:szCs w:val="22"/>
              </w:rPr>
              <w:t>) and I’m a member of the University of London Team</w:t>
            </w:r>
            <w:r w:rsidRPr="003B4A9E">
              <w:rPr>
                <w:sz w:val="22"/>
                <w:szCs w:val="22"/>
              </w:rPr>
              <w:t>. I am the London Meet</w:t>
            </w:r>
            <w:r>
              <w:rPr>
                <w:sz w:val="22"/>
                <w:szCs w:val="22"/>
              </w:rPr>
              <w:t xml:space="preserve">-up Manager and arrange events for ‘Pegasus’, a </w:t>
            </w:r>
            <w:r w:rsidRPr="003B4A9E">
              <w:rPr>
                <w:sz w:val="22"/>
                <w:szCs w:val="22"/>
              </w:rPr>
              <w:t>Korean-English language exchange organisation.</w:t>
            </w:r>
          </w:p>
          <w:p w:rsidR="00A64CC8" w:rsidRPr="003B4A9E" w:rsidRDefault="00A64CC8" w:rsidP="00A64CC8">
            <w:pPr>
              <w:rPr>
                <w:sz w:val="22"/>
                <w:szCs w:val="22"/>
              </w:rPr>
            </w:pPr>
            <w:r w:rsidRPr="003B4A9E">
              <w:rPr>
                <w:sz w:val="22"/>
                <w:szCs w:val="22"/>
              </w:rPr>
              <w:t>I have a passion for the culture and history of East Asia, and have travelled extensively there.</w:t>
            </w:r>
          </w:p>
          <w:p w:rsidR="00A64CC8" w:rsidRPr="00AA0FD5" w:rsidRDefault="00A64CC8" w:rsidP="00A64CC8"/>
          <w:p w:rsidR="00EF099E" w:rsidRPr="00AA0FD5" w:rsidRDefault="00EF099E" w:rsidP="00EF099E"/>
          <w:p w:rsidR="00EF099E" w:rsidRDefault="00EF099E" w:rsidP="00EF099E"/>
          <w:p w:rsidR="00EF099E" w:rsidRDefault="00EF099E" w:rsidP="00EF099E">
            <w:pPr>
              <w:pStyle w:val="Sec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References</w:t>
            </w:r>
          </w:p>
          <w:p w:rsidR="00EF099E" w:rsidRPr="00A27054" w:rsidRDefault="00EF099E" w:rsidP="00EF099E">
            <w:pPr>
              <w:rPr>
                <w:sz w:val="22"/>
                <w:szCs w:val="22"/>
              </w:rPr>
            </w:pPr>
            <w:r w:rsidRPr="00A27054">
              <w:rPr>
                <w:sz w:val="22"/>
                <w:szCs w:val="22"/>
              </w:rPr>
              <w:t xml:space="preserve">Available on Request. </w:t>
            </w:r>
          </w:p>
          <w:p w:rsidR="00EF099E" w:rsidRDefault="00EF099E" w:rsidP="00EF099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06C25" w:rsidRDefault="00406C25">
      <w:pPr>
        <w:pStyle w:val="NoSpacing"/>
      </w:pPr>
    </w:p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AD61C5">
        <w:trPr>
          <w:trHeight w:val="576"/>
          <w:jc w:val="center"/>
        </w:trPr>
        <w:tc>
          <w:tcPr>
            <w:tcW w:w="9576" w:type="dxa"/>
          </w:tcPr>
          <w:p w:rsidR="00406C25" w:rsidRDefault="00406C25"/>
        </w:tc>
      </w:tr>
    </w:tbl>
    <w:p w:rsidR="00406C25" w:rsidRDefault="00406C25" w:rsidP="00ED10E8"/>
    <w:sectPr w:rsidR="00406C25" w:rsidSect="003B4A9E">
      <w:headerReference w:type="even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5A" w:rsidRDefault="0075465A">
      <w:pPr>
        <w:spacing w:after="0" w:line="240" w:lineRule="auto"/>
      </w:pPr>
      <w:r>
        <w:separator/>
      </w:r>
    </w:p>
  </w:endnote>
  <w:endnote w:type="continuationSeparator" w:id="0">
    <w:p w:rsidR="0075465A" w:rsidRDefault="0075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5A" w:rsidRDefault="0075465A">
      <w:pPr>
        <w:spacing w:after="0" w:line="240" w:lineRule="auto"/>
      </w:pPr>
      <w:r>
        <w:separator/>
      </w:r>
    </w:p>
  </w:footnote>
  <w:footnote w:type="continuationSeparator" w:id="0">
    <w:p w:rsidR="0075465A" w:rsidRDefault="0075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25" w:rsidRDefault="001343B0" w:rsidP="00EF099E">
    <w:pPr>
      <w:pStyle w:val="HeaderLeft"/>
      <w:pBdr>
        <w:bottom w:val="dashed" w:sz="4" w:space="0" w:color="7F7F7F" w:themeColor="text1" w:themeTint="80"/>
      </w:pBdr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1CC3D79589BE46708F6FC4B3A3DA102B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64D49">
          <w:t>[Type the author name]</w:t>
        </w:r>
      </w:sdtContent>
    </w:sdt>
  </w:p>
  <w:p w:rsidR="00406C25" w:rsidRDefault="00406C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A22EC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2E8C7EFF"/>
    <w:multiLevelType w:val="hybridMultilevel"/>
    <w:tmpl w:val="F034B136"/>
    <w:lvl w:ilvl="0" w:tplc="7456A052">
      <w:numFmt w:val="bullet"/>
      <w:lvlText w:val="-"/>
      <w:lvlJc w:val="left"/>
      <w:pPr>
        <w:ind w:left="615" w:hanging="360"/>
      </w:pPr>
      <w:rPr>
        <w:rFonts w:ascii="Batang" w:eastAsia="Batang" w:hAnsi="Batang" w:cs="Batang" w:hint="eastAsia"/>
        <w:color w:val="525A7D" w:themeColor="accent1" w:themeShade="BF"/>
        <w:sz w:val="40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>
    <w:nsid w:val="58CF4708"/>
    <w:multiLevelType w:val="hybridMultilevel"/>
    <w:tmpl w:val="28D248CA"/>
    <w:lvl w:ilvl="0" w:tplc="2DDCB62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F682E"/>
    <w:multiLevelType w:val="hybridMultilevel"/>
    <w:tmpl w:val="DEA4D52A"/>
    <w:lvl w:ilvl="0" w:tplc="1640FBF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11"/>
  </w:num>
  <w:num w:numId="28">
    <w:abstractNumId w:val="10"/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EC7DDB"/>
    <w:rsid w:val="0000795F"/>
    <w:rsid w:val="00027DC7"/>
    <w:rsid w:val="00050AA2"/>
    <w:rsid w:val="0006521C"/>
    <w:rsid w:val="00075B11"/>
    <w:rsid w:val="00080D83"/>
    <w:rsid w:val="000856F3"/>
    <w:rsid w:val="000C55C2"/>
    <w:rsid w:val="000D1242"/>
    <w:rsid w:val="000D44EB"/>
    <w:rsid w:val="000D633B"/>
    <w:rsid w:val="000E14F8"/>
    <w:rsid w:val="000E4337"/>
    <w:rsid w:val="000E7A65"/>
    <w:rsid w:val="00120C26"/>
    <w:rsid w:val="00121E7D"/>
    <w:rsid w:val="00122312"/>
    <w:rsid w:val="001252F6"/>
    <w:rsid w:val="001278B5"/>
    <w:rsid w:val="001343B0"/>
    <w:rsid w:val="00137316"/>
    <w:rsid w:val="0015546F"/>
    <w:rsid w:val="00157A94"/>
    <w:rsid w:val="001A47A5"/>
    <w:rsid w:val="001C6BDC"/>
    <w:rsid w:val="001D4EC8"/>
    <w:rsid w:val="001E74AF"/>
    <w:rsid w:val="00212207"/>
    <w:rsid w:val="002346BD"/>
    <w:rsid w:val="00235F2A"/>
    <w:rsid w:val="0023777E"/>
    <w:rsid w:val="0024334D"/>
    <w:rsid w:val="00264F53"/>
    <w:rsid w:val="002739BF"/>
    <w:rsid w:val="00273E1B"/>
    <w:rsid w:val="002759A5"/>
    <w:rsid w:val="002870F1"/>
    <w:rsid w:val="002A58F0"/>
    <w:rsid w:val="002E338A"/>
    <w:rsid w:val="003206DE"/>
    <w:rsid w:val="00335087"/>
    <w:rsid w:val="00336DBB"/>
    <w:rsid w:val="003702D3"/>
    <w:rsid w:val="003719F1"/>
    <w:rsid w:val="003731D6"/>
    <w:rsid w:val="00380D7C"/>
    <w:rsid w:val="003A3C71"/>
    <w:rsid w:val="003B4A9E"/>
    <w:rsid w:val="003B5CD3"/>
    <w:rsid w:val="003E2161"/>
    <w:rsid w:val="003E76A9"/>
    <w:rsid w:val="003F1092"/>
    <w:rsid w:val="003F1464"/>
    <w:rsid w:val="0040274A"/>
    <w:rsid w:val="00406C25"/>
    <w:rsid w:val="004500B7"/>
    <w:rsid w:val="0045380C"/>
    <w:rsid w:val="00462DD1"/>
    <w:rsid w:val="00464D49"/>
    <w:rsid w:val="0049235E"/>
    <w:rsid w:val="004B15B2"/>
    <w:rsid w:val="00506819"/>
    <w:rsid w:val="00506C11"/>
    <w:rsid w:val="00512003"/>
    <w:rsid w:val="00513630"/>
    <w:rsid w:val="00517060"/>
    <w:rsid w:val="00521142"/>
    <w:rsid w:val="00525024"/>
    <w:rsid w:val="005476F0"/>
    <w:rsid w:val="00567186"/>
    <w:rsid w:val="00567DC8"/>
    <w:rsid w:val="00571FB9"/>
    <w:rsid w:val="005B663D"/>
    <w:rsid w:val="005C62F1"/>
    <w:rsid w:val="005C7B1E"/>
    <w:rsid w:val="005D47CD"/>
    <w:rsid w:val="005E0190"/>
    <w:rsid w:val="005E06EB"/>
    <w:rsid w:val="005F005F"/>
    <w:rsid w:val="005F1F2F"/>
    <w:rsid w:val="005F2BB0"/>
    <w:rsid w:val="005F4F14"/>
    <w:rsid w:val="00611625"/>
    <w:rsid w:val="006146C6"/>
    <w:rsid w:val="00620EB6"/>
    <w:rsid w:val="0062738E"/>
    <w:rsid w:val="00632EEB"/>
    <w:rsid w:val="006402CD"/>
    <w:rsid w:val="006557A3"/>
    <w:rsid w:val="00694B9A"/>
    <w:rsid w:val="00696AF6"/>
    <w:rsid w:val="006A57BE"/>
    <w:rsid w:val="006C0BDC"/>
    <w:rsid w:val="0070284C"/>
    <w:rsid w:val="007178DA"/>
    <w:rsid w:val="00731E97"/>
    <w:rsid w:val="00743F66"/>
    <w:rsid w:val="0075465A"/>
    <w:rsid w:val="00757144"/>
    <w:rsid w:val="00770DA5"/>
    <w:rsid w:val="007838D0"/>
    <w:rsid w:val="007A42C5"/>
    <w:rsid w:val="007F0627"/>
    <w:rsid w:val="00826020"/>
    <w:rsid w:val="00850239"/>
    <w:rsid w:val="0087088B"/>
    <w:rsid w:val="008A1539"/>
    <w:rsid w:val="008A6334"/>
    <w:rsid w:val="008C3DF6"/>
    <w:rsid w:val="008E4A6F"/>
    <w:rsid w:val="008F566A"/>
    <w:rsid w:val="00911A51"/>
    <w:rsid w:val="00932322"/>
    <w:rsid w:val="00944EB0"/>
    <w:rsid w:val="009601F8"/>
    <w:rsid w:val="009C795B"/>
    <w:rsid w:val="009D6156"/>
    <w:rsid w:val="00A1484D"/>
    <w:rsid w:val="00A17960"/>
    <w:rsid w:val="00A254CB"/>
    <w:rsid w:val="00A27054"/>
    <w:rsid w:val="00A33B29"/>
    <w:rsid w:val="00A61083"/>
    <w:rsid w:val="00A64CC8"/>
    <w:rsid w:val="00A728DD"/>
    <w:rsid w:val="00A72F04"/>
    <w:rsid w:val="00A91992"/>
    <w:rsid w:val="00A94AC0"/>
    <w:rsid w:val="00AA0D70"/>
    <w:rsid w:val="00AA0FD5"/>
    <w:rsid w:val="00AB2837"/>
    <w:rsid w:val="00AC035C"/>
    <w:rsid w:val="00AD61C5"/>
    <w:rsid w:val="00AD7D9E"/>
    <w:rsid w:val="00AF2197"/>
    <w:rsid w:val="00B27C55"/>
    <w:rsid w:val="00B46A52"/>
    <w:rsid w:val="00B72E45"/>
    <w:rsid w:val="00B74327"/>
    <w:rsid w:val="00B76914"/>
    <w:rsid w:val="00B8679E"/>
    <w:rsid w:val="00B94483"/>
    <w:rsid w:val="00BD374B"/>
    <w:rsid w:val="00BE0EEA"/>
    <w:rsid w:val="00BE378D"/>
    <w:rsid w:val="00BF6338"/>
    <w:rsid w:val="00C50E3B"/>
    <w:rsid w:val="00C56B7A"/>
    <w:rsid w:val="00C573F3"/>
    <w:rsid w:val="00C653EB"/>
    <w:rsid w:val="00C922BA"/>
    <w:rsid w:val="00C976D2"/>
    <w:rsid w:val="00CA214B"/>
    <w:rsid w:val="00D0434E"/>
    <w:rsid w:val="00D25078"/>
    <w:rsid w:val="00D400B1"/>
    <w:rsid w:val="00D52916"/>
    <w:rsid w:val="00D5318B"/>
    <w:rsid w:val="00D67B26"/>
    <w:rsid w:val="00D77A33"/>
    <w:rsid w:val="00D95F38"/>
    <w:rsid w:val="00DE5AB8"/>
    <w:rsid w:val="00DF403E"/>
    <w:rsid w:val="00DF6B19"/>
    <w:rsid w:val="00E10EEE"/>
    <w:rsid w:val="00E213B8"/>
    <w:rsid w:val="00E405A8"/>
    <w:rsid w:val="00E65907"/>
    <w:rsid w:val="00E80AF9"/>
    <w:rsid w:val="00E878E1"/>
    <w:rsid w:val="00E92A19"/>
    <w:rsid w:val="00E92C98"/>
    <w:rsid w:val="00EA2242"/>
    <w:rsid w:val="00EA3A09"/>
    <w:rsid w:val="00EA7CF0"/>
    <w:rsid w:val="00EC126A"/>
    <w:rsid w:val="00EC7DDB"/>
    <w:rsid w:val="00ED10E8"/>
    <w:rsid w:val="00ED137E"/>
    <w:rsid w:val="00EE0120"/>
    <w:rsid w:val="00EF099E"/>
    <w:rsid w:val="00F14EA4"/>
    <w:rsid w:val="00F51459"/>
    <w:rsid w:val="00F61FCF"/>
    <w:rsid w:val="00F71408"/>
    <w:rsid w:val="00F77472"/>
    <w:rsid w:val="00F83EB3"/>
    <w:rsid w:val="00FA35ED"/>
    <w:rsid w:val="00FC5827"/>
    <w:rsid w:val="00FD02A5"/>
    <w:rsid w:val="00FE5E02"/>
    <w:rsid w:val="00FE7F32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E9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k.linkedin.com/in/keirholman" TargetMode="External"/><Relationship Id="rId4" Type="http://schemas.openxmlformats.org/officeDocument/2006/relationships/styles" Target="styles.xml"/><Relationship Id="rId9" Type="http://schemas.openxmlformats.org/officeDocument/2006/relationships/hyperlink" Target="mailto:keir_holman@yahoo.co.u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r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C3D79589BE46708F6FC4B3A3DA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824E-A890-48D3-BB45-4C22F710B850}"/>
      </w:docPartPr>
      <w:docPartBody>
        <w:p w:rsidR="00ED29B6" w:rsidRDefault="009A0104">
          <w:pPr>
            <w:pStyle w:val="1CC3D79589BE46708F6FC4B3A3DA102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0104"/>
    <w:rsid w:val="00051859"/>
    <w:rsid w:val="00077889"/>
    <w:rsid w:val="00227139"/>
    <w:rsid w:val="003D3BCF"/>
    <w:rsid w:val="00450096"/>
    <w:rsid w:val="004578FD"/>
    <w:rsid w:val="0057291F"/>
    <w:rsid w:val="00861FFD"/>
    <w:rsid w:val="009A0104"/>
    <w:rsid w:val="00A55FF3"/>
    <w:rsid w:val="00A948EB"/>
    <w:rsid w:val="00B755C7"/>
    <w:rsid w:val="00C629C8"/>
    <w:rsid w:val="00ED29B6"/>
    <w:rsid w:val="00F5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D29B6"/>
    <w:rPr>
      <w:color w:val="808080"/>
    </w:rPr>
  </w:style>
  <w:style w:type="paragraph" w:customStyle="1" w:styleId="8CD24F774B064567A4D29E1C365932C3">
    <w:name w:val="8CD24F774B064567A4D29E1C365932C3"/>
    <w:rsid w:val="00ED29B6"/>
  </w:style>
  <w:style w:type="paragraph" w:customStyle="1" w:styleId="A3C557BCD99D42B791F7C637DF34F94F">
    <w:name w:val="A3C557BCD99D42B791F7C637DF34F94F"/>
    <w:rsid w:val="00ED29B6"/>
  </w:style>
  <w:style w:type="paragraph" w:customStyle="1" w:styleId="18A78EA2E442462195C8C6191BB4BA83">
    <w:name w:val="18A78EA2E442462195C8C6191BB4BA83"/>
    <w:rsid w:val="00ED29B6"/>
  </w:style>
  <w:style w:type="paragraph" w:customStyle="1" w:styleId="21206E695AFA47B0B6B9A5D9B8AA1646">
    <w:name w:val="21206E695AFA47B0B6B9A5D9B8AA1646"/>
    <w:rsid w:val="00ED29B6"/>
  </w:style>
  <w:style w:type="paragraph" w:customStyle="1" w:styleId="E5E7496B4BB34DF6BB8A3B0205BE8512">
    <w:name w:val="E5E7496B4BB34DF6BB8A3B0205BE8512"/>
    <w:rsid w:val="00ED29B6"/>
  </w:style>
  <w:style w:type="paragraph" w:customStyle="1" w:styleId="E91E5E2ACE7E48B0A615975881A45B9B">
    <w:name w:val="E91E5E2ACE7E48B0A615975881A45B9B"/>
    <w:rsid w:val="00ED29B6"/>
  </w:style>
  <w:style w:type="paragraph" w:customStyle="1" w:styleId="070C3F7515DD469E99B01A292C70AA3C">
    <w:name w:val="070C3F7515DD469E99B01A292C70AA3C"/>
    <w:rsid w:val="00ED29B6"/>
  </w:style>
  <w:style w:type="paragraph" w:customStyle="1" w:styleId="840629D21F424103B78B6C1D9B99DDF5">
    <w:name w:val="840629D21F424103B78B6C1D9B99DDF5"/>
    <w:rsid w:val="00ED29B6"/>
  </w:style>
  <w:style w:type="paragraph" w:customStyle="1" w:styleId="1CC3D79589BE46708F6FC4B3A3DA102B">
    <w:name w:val="1CC3D79589BE46708F6FC4B3A3DA102B"/>
    <w:rsid w:val="00ED29B6"/>
  </w:style>
  <w:style w:type="paragraph" w:customStyle="1" w:styleId="5C00D4D7CDCF409C9F0F022A4CB3F8D6">
    <w:name w:val="5C00D4D7CDCF409C9F0F022A4CB3F8D6"/>
    <w:rsid w:val="00ED29B6"/>
  </w:style>
  <w:style w:type="paragraph" w:customStyle="1" w:styleId="7A2CDD3A329447B88F9F3227E94FFF7B">
    <w:name w:val="7A2CDD3A329447B88F9F3227E94FFF7B"/>
    <w:rsid w:val="00ED29B6"/>
  </w:style>
  <w:style w:type="paragraph" w:customStyle="1" w:styleId="6D8CE1BB4DDB46A3A52448360F250E9E">
    <w:name w:val="6D8CE1BB4DDB46A3A52448360F250E9E"/>
    <w:rsid w:val="00ED29B6"/>
  </w:style>
  <w:style w:type="paragraph" w:customStyle="1" w:styleId="AE8AB671395B422D990DBD8A9DF73578">
    <w:name w:val="AE8AB671395B422D990DBD8A9DF73578"/>
    <w:rsid w:val="00450096"/>
  </w:style>
  <w:style w:type="paragraph" w:customStyle="1" w:styleId="3527E1246B72408398B64D38B3AE79F0">
    <w:name w:val="3527E1246B72408398B64D38B3AE79F0"/>
    <w:rsid w:val="00450096"/>
  </w:style>
  <w:style w:type="paragraph" w:customStyle="1" w:styleId="98F0E5A2B59240D9B0754138AA5A8E33">
    <w:name w:val="98F0E5A2B59240D9B0754138AA5A8E33"/>
    <w:rsid w:val="00450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2012-12-18T21:30:00Z</dcterms:created>
  <dcterms:modified xsi:type="dcterms:W3CDTF">2013-01-04T09:00:00Z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